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8E69" w14:textId="77777777" w:rsidR="00082279" w:rsidRDefault="00082279" w:rsidP="00082279">
      <w:pPr>
        <w:rPr>
          <w:b/>
          <w:bCs/>
          <w:sz w:val="20"/>
          <w:szCs w:val="20"/>
        </w:rPr>
      </w:pPr>
    </w:p>
    <w:p w14:paraId="173313DC" w14:textId="77777777" w:rsidR="00082279" w:rsidRPr="00082279" w:rsidRDefault="00082279" w:rsidP="00082279">
      <w:pPr>
        <w:keepNext/>
        <w:autoSpaceDE w:val="0"/>
        <w:autoSpaceDN w:val="0"/>
        <w:outlineLvl w:val="0"/>
        <w:rPr>
          <w:b/>
        </w:rPr>
      </w:pPr>
      <w:r w:rsidRPr="0008227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C51A1E8" wp14:editId="32BD0731">
            <wp:simplePos x="0" y="0"/>
            <wp:positionH relativeFrom="column">
              <wp:posOffset>2207260</wp:posOffset>
            </wp:positionH>
            <wp:positionV relativeFrom="paragraph">
              <wp:posOffset>-473075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D9DDD" w14:textId="77777777" w:rsidR="00082279" w:rsidRPr="00082279" w:rsidRDefault="00082279" w:rsidP="00082279">
      <w:pPr>
        <w:keepNext/>
        <w:autoSpaceDE w:val="0"/>
        <w:autoSpaceDN w:val="0"/>
        <w:outlineLvl w:val="0"/>
        <w:rPr>
          <w:b/>
        </w:rPr>
      </w:pPr>
    </w:p>
    <w:p w14:paraId="5CEDF0F0" w14:textId="77777777" w:rsidR="00082279" w:rsidRPr="00082279" w:rsidRDefault="00082279" w:rsidP="00082279">
      <w:pPr>
        <w:keepNext/>
        <w:autoSpaceDE w:val="0"/>
        <w:autoSpaceDN w:val="0"/>
        <w:outlineLvl w:val="0"/>
        <w:rPr>
          <w:b/>
        </w:rPr>
      </w:pPr>
    </w:p>
    <w:p w14:paraId="2F41163C" w14:textId="77777777" w:rsidR="00082279" w:rsidRPr="00082279" w:rsidRDefault="00082279" w:rsidP="00082279">
      <w:pPr>
        <w:keepNext/>
        <w:autoSpaceDE w:val="0"/>
        <w:autoSpaceDN w:val="0"/>
        <w:outlineLvl w:val="0"/>
        <w:rPr>
          <w:b/>
        </w:rPr>
      </w:pPr>
    </w:p>
    <w:p w14:paraId="6EFEB69D" w14:textId="77777777" w:rsidR="00082279" w:rsidRPr="00082279" w:rsidRDefault="00082279" w:rsidP="00082279">
      <w:pPr>
        <w:jc w:val="center"/>
        <w:rPr>
          <w:color w:val="595959" w:themeColor="text1" w:themeTint="A6"/>
        </w:rPr>
      </w:pPr>
      <w:r w:rsidRPr="00082279">
        <w:rPr>
          <w:color w:val="595959" w:themeColor="text1" w:themeTint="A6"/>
        </w:rPr>
        <w:t>МИНИСТЕРСТВО ОБРАЗОВАНИЯ АРХАНГЕЛЬСКОЙ ОБЛАСТИ</w:t>
      </w:r>
    </w:p>
    <w:p w14:paraId="3CB0956E" w14:textId="77777777" w:rsidR="00082279" w:rsidRPr="00082279" w:rsidRDefault="00082279" w:rsidP="00082279">
      <w:pPr>
        <w:jc w:val="center"/>
        <w:rPr>
          <w:color w:val="595959" w:themeColor="text1" w:themeTint="A6"/>
        </w:rPr>
      </w:pPr>
      <w:r w:rsidRPr="00082279">
        <w:rPr>
          <w:color w:val="595959" w:themeColor="text1" w:themeTint="A6"/>
        </w:rPr>
        <w:t xml:space="preserve">государственное бюджетное профессиональное образовательное учреждение </w:t>
      </w:r>
    </w:p>
    <w:p w14:paraId="5D61621E" w14:textId="77777777" w:rsidR="00082279" w:rsidRPr="00082279" w:rsidRDefault="00082279" w:rsidP="00082279">
      <w:pPr>
        <w:jc w:val="center"/>
        <w:rPr>
          <w:color w:val="595959" w:themeColor="text1" w:themeTint="A6"/>
        </w:rPr>
      </w:pPr>
      <w:r w:rsidRPr="00082279">
        <w:rPr>
          <w:color w:val="595959" w:themeColor="text1" w:themeTint="A6"/>
        </w:rPr>
        <w:t>Архангельской области «Архангельский государственный многопрофильный колледж»</w:t>
      </w:r>
    </w:p>
    <w:p w14:paraId="7BFE0BD6" w14:textId="77777777" w:rsidR="00082279" w:rsidRPr="00082279" w:rsidRDefault="00082279" w:rsidP="00082279">
      <w:pPr>
        <w:keepNext/>
        <w:autoSpaceDE w:val="0"/>
        <w:autoSpaceDN w:val="0"/>
        <w:outlineLvl w:val="0"/>
        <w:rPr>
          <w:b/>
        </w:rPr>
      </w:pPr>
    </w:p>
    <w:p w14:paraId="5C190302" w14:textId="77777777" w:rsidR="00082279" w:rsidRPr="00082279" w:rsidRDefault="00082279" w:rsidP="00082279">
      <w:pPr>
        <w:keepNext/>
        <w:autoSpaceDE w:val="0"/>
        <w:autoSpaceDN w:val="0"/>
        <w:jc w:val="both"/>
        <w:outlineLvl w:val="0"/>
        <w:rPr>
          <w:b/>
        </w:rPr>
      </w:pPr>
    </w:p>
    <w:p w14:paraId="0D98CACF" w14:textId="77777777" w:rsidR="00F23460" w:rsidRDefault="00F23460" w:rsidP="00082279">
      <w:pPr>
        <w:keepNext/>
        <w:autoSpaceDE w:val="0"/>
        <w:autoSpaceDN w:val="0"/>
        <w:jc w:val="center"/>
        <w:outlineLvl w:val="0"/>
        <w:rPr>
          <w:b/>
        </w:rPr>
      </w:pPr>
    </w:p>
    <w:p w14:paraId="29CCD55D" w14:textId="4CE1F24B" w:rsidR="00F23460" w:rsidRDefault="00F23460" w:rsidP="00082279">
      <w:pPr>
        <w:keepNext/>
        <w:autoSpaceDE w:val="0"/>
        <w:autoSpaceDN w:val="0"/>
        <w:jc w:val="center"/>
        <w:outlineLvl w:val="0"/>
        <w:rPr>
          <w:b/>
        </w:rPr>
      </w:pPr>
      <w:r>
        <w:rPr>
          <w:b/>
        </w:rPr>
        <w:t>ОП 05. Основы возрастной и педагогической психологии</w:t>
      </w:r>
    </w:p>
    <w:p w14:paraId="666D7516" w14:textId="39A92A69" w:rsidR="00082279" w:rsidRPr="00082279" w:rsidRDefault="00D973AB" w:rsidP="00082279">
      <w:pPr>
        <w:keepNext/>
        <w:autoSpaceDE w:val="0"/>
        <w:autoSpaceDN w:val="0"/>
        <w:jc w:val="center"/>
        <w:outlineLvl w:val="0"/>
        <w:rPr>
          <w:b/>
        </w:rPr>
      </w:pPr>
      <w:r>
        <w:rPr>
          <w:b/>
        </w:rPr>
        <w:t xml:space="preserve">Период обучения: </w:t>
      </w:r>
      <w:r w:rsidR="00F23460">
        <w:rPr>
          <w:b/>
        </w:rPr>
        <w:t>2</w:t>
      </w:r>
      <w:r w:rsidR="00082279" w:rsidRPr="00082279">
        <w:rPr>
          <w:b/>
        </w:rPr>
        <w:t xml:space="preserve"> семестр</w:t>
      </w:r>
    </w:p>
    <w:p w14:paraId="1031C482" w14:textId="77777777" w:rsidR="00082279" w:rsidRDefault="00082279" w:rsidP="00082279">
      <w:pPr>
        <w:rPr>
          <w:b/>
          <w:bCs/>
          <w:sz w:val="20"/>
          <w:szCs w:val="20"/>
        </w:rPr>
      </w:pPr>
    </w:p>
    <w:p w14:paraId="6BD297D0" w14:textId="24470AB8" w:rsidR="00567DDE" w:rsidRPr="00F23460" w:rsidRDefault="00605B7C" w:rsidP="00F23460">
      <w:pPr>
        <w:spacing w:line="256" w:lineRule="auto"/>
        <w:rPr>
          <w:b/>
        </w:rPr>
      </w:pPr>
      <w:r w:rsidRPr="00F23460">
        <w:rPr>
          <w:b/>
        </w:rPr>
        <w:t xml:space="preserve">Раздел </w:t>
      </w:r>
      <w:r w:rsidR="00F23460" w:rsidRPr="00F23460">
        <w:rPr>
          <w:b/>
        </w:rPr>
        <w:t>1</w:t>
      </w:r>
      <w:r w:rsidR="00F23460" w:rsidRPr="00F23460">
        <w:rPr>
          <w:b/>
          <w:lang w:eastAsia="en-US"/>
        </w:rPr>
        <w:t>. Особенности возрастной и педагогической психологии</w:t>
      </w:r>
    </w:p>
    <w:p w14:paraId="5C3E07F0" w14:textId="77777777" w:rsidR="00F23460" w:rsidRDefault="00F23460" w:rsidP="00D973AB">
      <w:pPr>
        <w:spacing w:after="160" w:line="259" w:lineRule="auto"/>
        <w:rPr>
          <w:b/>
        </w:rPr>
      </w:pPr>
    </w:p>
    <w:p w14:paraId="0916F60F" w14:textId="25D7A0BC" w:rsidR="00082279" w:rsidRPr="00F23460" w:rsidRDefault="00D973AB" w:rsidP="00D973AB">
      <w:pPr>
        <w:spacing w:after="160" w:line="259" w:lineRule="auto"/>
        <w:rPr>
          <w:rFonts w:eastAsiaTheme="minorHAnsi"/>
        </w:rPr>
      </w:pPr>
      <w:r w:rsidRPr="00F23460">
        <w:rPr>
          <w:b/>
        </w:rPr>
        <w:t>Практическое занятие №</w:t>
      </w:r>
      <w:r w:rsidR="00F23460" w:rsidRPr="00F23460">
        <w:rPr>
          <w:b/>
        </w:rPr>
        <w:t xml:space="preserve"> 1</w:t>
      </w:r>
      <w:r w:rsidRPr="00F23460">
        <w:rPr>
          <w:b/>
        </w:rPr>
        <w:t xml:space="preserve">. </w:t>
      </w:r>
      <w:r w:rsidR="00F23460" w:rsidRPr="00F23460">
        <w:rPr>
          <w:iCs/>
          <w:color w:val="0D0D0D"/>
        </w:rPr>
        <w:t>Личность педагога. Общие и специальные способности педагога.</w:t>
      </w:r>
    </w:p>
    <w:p w14:paraId="50EA5BB7" w14:textId="77777777" w:rsidR="00082279" w:rsidRPr="00F23460" w:rsidRDefault="00082279" w:rsidP="00082279">
      <w:pPr>
        <w:spacing w:after="160" w:line="259" w:lineRule="auto"/>
        <w:rPr>
          <w:rFonts w:eastAsiaTheme="minorHAnsi"/>
          <w:u w:val="single"/>
        </w:rPr>
      </w:pPr>
      <w:r w:rsidRPr="00F23460">
        <w:rPr>
          <w:rFonts w:eastAsiaTheme="minorHAnsi"/>
          <w:u w:val="single"/>
        </w:rPr>
        <w:t>Задания :</w:t>
      </w:r>
    </w:p>
    <w:p w14:paraId="067C0A7D" w14:textId="49549C3B" w:rsidR="00F23460" w:rsidRPr="00F23460" w:rsidRDefault="00D973AB" w:rsidP="00F23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23460">
        <w:rPr>
          <w:rFonts w:eastAsiaTheme="minorHAnsi"/>
        </w:rPr>
        <w:t xml:space="preserve"> </w:t>
      </w:r>
      <w:r w:rsidR="00F23460" w:rsidRPr="00F23460">
        <w:rPr>
          <w:rFonts w:eastAsiaTheme="minorHAnsi"/>
          <w:lang w:eastAsia="en-US"/>
        </w:rPr>
        <w:t>- пр</w:t>
      </w:r>
      <w:r w:rsidR="00DE3655">
        <w:rPr>
          <w:rFonts w:eastAsiaTheme="minorHAnsi"/>
          <w:lang w:eastAsia="en-US"/>
        </w:rPr>
        <w:t xml:space="preserve">овести </w:t>
      </w:r>
      <w:r w:rsidR="00F23460" w:rsidRPr="00F23460">
        <w:rPr>
          <w:rFonts w:eastAsiaTheme="minorHAnsi"/>
          <w:lang w:eastAsia="en-US"/>
        </w:rPr>
        <w:t xml:space="preserve"> диагности</w:t>
      </w:r>
      <w:r w:rsidR="00F23460">
        <w:rPr>
          <w:rFonts w:eastAsiaTheme="minorHAnsi"/>
          <w:lang w:eastAsia="en-US"/>
        </w:rPr>
        <w:t>ческое исследование</w:t>
      </w:r>
      <w:r w:rsidR="00F23460" w:rsidRPr="00F23460">
        <w:rPr>
          <w:rFonts w:eastAsiaTheme="minorHAnsi"/>
          <w:lang w:eastAsia="en-US"/>
        </w:rPr>
        <w:t xml:space="preserve"> </w:t>
      </w:r>
      <w:r w:rsidR="00DE3655">
        <w:rPr>
          <w:rFonts w:eastAsiaTheme="minorHAnsi"/>
          <w:lang w:eastAsia="en-US"/>
        </w:rPr>
        <w:t>на себе</w:t>
      </w:r>
      <w:r w:rsidR="00F23460" w:rsidRPr="00F23460">
        <w:rPr>
          <w:rFonts w:eastAsiaTheme="minorHAnsi"/>
          <w:lang w:eastAsia="en-US"/>
        </w:rPr>
        <w:t xml:space="preserve"> (3 методики )по теме</w:t>
      </w:r>
      <w:r w:rsidR="00F23460">
        <w:rPr>
          <w:rFonts w:eastAsiaTheme="minorHAnsi"/>
          <w:lang w:eastAsia="en-US"/>
        </w:rPr>
        <w:t>;</w:t>
      </w:r>
    </w:p>
    <w:p w14:paraId="5FAB0D4A" w14:textId="60A4A505" w:rsidR="00F23460" w:rsidRPr="00F23460" w:rsidRDefault="00F23460" w:rsidP="00F23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lang w:eastAsia="en-US"/>
        </w:rPr>
      </w:pPr>
      <w:r w:rsidRPr="00F23460">
        <w:rPr>
          <w:rFonts w:eastAsiaTheme="minorHAnsi"/>
          <w:lang w:eastAsia="en-US"/>
        </w:rPr>
        <w:t>- подобрать 1 методику самостоятельно</w:t>
      </w:r>
      <w:r w:rsidR="00DE3655">
        <w:rPr>
          <w:rFonts w:eastAsiaTheme="minorHAnsi"/>
          <w:lang w:eastAsia="en-US"/>
        </w:rPr>
        <w:t xml:space="preserve"> (также повести на себе)</w:t>
      </w:r>
      <w:r w:rsidRPr="00F23460">
        <w:rPr>
          <w:rFonts w:eastAsiaTheme="minorHAnsi"/>
          <w:lang w:eastAsia="en-US"/>
        </w:rPr>
        <w:t>. Цель: диагностика общих и специальных способностей педагога</w:t>
      </w:r>
      <w:r>
        <w:rPr>
          <w:rFonts w:eastAsiaTheme="minorHAnsi"/>
          <w:lang w:eastAsia="en-US"/>
        </w:rPr>
        <w:t>;</w:t>
      </w:r>
    </w:p>
    <w:p w14:paraId="4029AC58" w14:textId="7D66F7B5" w:rsidR="00F23460" w:rsidRDefault="00F23460" w:rsidP="00F23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lang w:eastAsia="en-US"/>
        </w:rPr>
      </w:pPr>
      <w:r w:rsidRPr="00F23460">
        <w:rPr>
          <w:rFonts w:eastAsiaTheme="minorHAnsi"/>
          <w:lang w:eastAsia="en-US"/>
        </w:rPr>
        <w:t>-сделать выводы</w:t>
      </w:r>
      <w:r>
        <w:rPr>
          <w:rFonts w:eastAsiaTheme="minorHAnsi"/>
          <w:lang w:eastAsia="en-US"/>
        </w:rPr>
        <w:t>;</w:t>
      </w:r>
    </w:p>
    <w:p w14:paraId="6EEBC10E" w14:textId="7239D449" w:rsidR="00F23460" w:rsidRDefault="00F23460" w:rsidP="00F23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выслать в электронном виде на проверку преподавателю.</w:t>
      </w:r>
    </w:p>
    <w:p w14:paraId="394DEC17" w14:textId="77777777" w:rsidR="00F23460" w:rsidRPr="00F23460" w:rsidRDefault="00F23460" w:rsidP="00F23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60" w:line="259" w:lineRule="auto"/>
        <w:jc w:val="both"/>
        <w:rPr>
          <w:rFonts w:eastAsiaTheme="minorHAnsi"/>
          <w:lang w:eastAsia="en-US"/>
        </w:rPr>
      </w:pPr>
    </w:p>
    <w:p w14:paraId="19C58B5B" w14:textId="77777777" w:rsidR="00F23460" w:rsidRPr="00F23460" w:rsidRDefault="00F23460" w:rsidP="00DE3655">
      <w:pPr>
        <w:numPr>
          <w:ilvl w:val="0"/>
          <w:numId w:val="52"/>
        </w:numPr>
        <w:shd w:val="clear" w:color="auto" w:fill="FFFFFF"/>
        <w:spacing w:after="160" w:line="40" w:lineRule="atLeast"/>
        <w:contextualSpacing/>
        <w:jc w:val="both"/>
        <w:rPr>
          <w:rFonts w:eastAsia="Calibri"/>
          <w:lang w:eastAsia="en-US"/>
        </w:rPr>
      </w:pPr>
      <w:r w:rsidRPr="00F23460">
        <w:rPr>
          <w:rFonts w:eastAsia="Calibri"/>
          <w:b/>
          <w:bCs/>
          <w:lang w:eastAsia="en-US"/>
        </w:rPr>
        <w:t>ТЕСТ НА ПРЕДРАСПОЛОЖЕННОСТЬ К </w:t>
      </w:r>
      <w:r w:rsidRPr="00F23460">
        <w:rPr>
          <w:rFonts w:eastAsia="Calibri"/>
          <w:lang w:eastAsia="en-US"/>
        </w:rPr>
        <w:t> </w:t>
      </w:r>
      <w:r w:rsidRPr="00F23460">
        <w:rPr>
          <w:rFonts w:eastAsia="Calibri"/>
          <w:b/>
          <w:bCs/>
          <w:lang w:eastAsia="en-US"/>
        </w:rPr>
        <w:t>ПЕДАГОГИЧЕСКОЙ РАБОТЕ</w:t>
      </w:r>
    </w:p>
    <w:p w14:paraId="063E522B" w14:textId="77777777" w:rsidR="00F23460" w:rsidRDefault="00F23460" w:rsidP="00F23460">
      <w:pPr>
        <w:shd w:val="clear" w:color="auto" w:fill="FFFFFF"/>
        <w:spacing w:after="160" w:line="40" w:lineRule="atLeast"/>
        <w:jc w:val="both"/>
        <w:rPr>
          <w:rFonts w:eastAsiaTheme="minorHAnsi"/>
          <w:lang w:eastAsia="en-US"/>
        </w:rPr>
      </w:pPr>
      <w:r w:rsidRPr="00F23460">
        <w:rPr>
          <w:rFonts w:eastAsiaTheme="minorHAnsi"/>
          <w:b/>
          <w:bCs/>
          <w:lang w:eastAsia="en-US"/>
        </w:rPr>
        <w:t>Инструкци</w:t>
      </w:r>
      <w:r w:rsidRPr="00F23460">
        <w:rPr>
          <w:rFonts w:eastAsiaTheme="minorHAnsi"/>
          <w:lang w:eastAsia="en-US"/>
        </w:rPr>
        <w:t>я. Ответьте на предложенные утверждения, насколько это соответствует вашему мнению о себе, следующим способом:</w:t>
      </w:r>
    </w:p>
    <w:p w14:paraId="5F23CD74" w14:textId="77777777" w:rsidR="00F23460" w:rsidRDefault="00F23460" w:rsidP="00F23460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 w:rsidRPr="00F23460">
        <w:rPr>
          <w:rFonts w:eastAsiaTheme="minorHAnsi"/>
          <w:lang w:eastAsia="en-US"/>
        </w:rPr>
        <w:t xml:space="preserve"> да – д.; </w:t>
      </w:r>
    </w:p>
    <w:p w14:paraId="06A6EFE3" w14:textId="77777777" w:rsidR="00F23460" w:rsidRDefault="00F23460" w:rsidP="00F23460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 w:rsidRPr="00F23460">
        <w:rPr>
          <w:rFonts w:eastAsiaTheme="minorHAnsi"/>
          <w:lang w:eastAsia="en-US"/>
        </w:rPr>
        <w:t>скорее да – сд.; </w:t>
      </w:r>
    </w:p>
    <w:p w14:paraId="3014F10A" w14:textId="77777777" w:rsidR="00F23460" w:rsidRDefault="00F23460" w:rsidP="00F23460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 w:rsidRPr="00F23460">
        <w:rPr>
          <w:rFonts w:eastAsiaTheme="minorHAnsi"/>
          <w:lang w:eastAsia="en-US"/>
        </w:rPr>
        <w:t> скорее нет – сн.;</w:t>
      </w:r>
    </w:p>
    <w:p w14:paraId="4A7FDE4D" w14:textId="2E6FCFFF" w:rsidR="00F23460" w:rsidRDefault="00F23460" w:rsidP="00F23460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 w:rsidRPr="00F23460">
        <w:rPr>
          <w:rFonts w:eastAsiaTheme="minorHAnsi"/>
          <w:lang w:eastAsia="en-US"/>
        </w:rPr>
        <w:t>  нет –н.</w:t>
      </w:r>
    </w:p>
    <w:p w14:paraId="128B286E" w14:textId="77777777" w:rsidR="00F23460" w:rsidRPr="00F23460" w:rsidRDefault="00F23460" w:rsidP="00F23460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</w:p>
    <w:p w14:paraId="26800B50" w14:textId="77777777" w:rsidR="00F23460" w:rsidRPr="00F23460" w:rsidRDefault="00F23460" w:rsidP="00F23460">
      <w:pPr>
        <w:keepNext/>
        <w:spacing w:after="60"/>
        <w:jc w:val="both"/>
        <w:outlineLvl w:val="1"/>
        <w:rPr>
          <w:b/>
          <w:bCs/>
          <w:i/>
          <w:iCs/>
          <w:lang w:val="x-none" w:eastAsia="x-none"/>
        </w:rPr>
      </w:pPr>
      <w:r w:rsidRPr="00F23460">
        <w:rPr>
          <w:b/>
          <w:bCs/>
          <w:i/>
          <w:iCs/>
          <w:lang w:val="x-none" w:eastAsia="x-none"/>
        </w:rPr>
        <w:t>Текст опросника</w:t>
      </w:r>
    </w:p>
    <w:p w14:paraId="193EBFA7" w14:textId="77777777" w:rsidR="00F23460" w:rsidRPr="00F23460" w:rsidRDefault="00F23460" w:rsidP="00F23460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 w:rsidRPr="00F23460">
        <w:rPr>
          <w:rFonts w:eastAsiaTheme="minorHAnsi"/>
          <w:lang w:eastAsia="en-US"/>
        </w:rPr>
        <w:t>1. Мне интересно узнавать новое почти обо всем.</w:t>
      </w:r>
    </w:p>
    <w:p w14:paraId="174B1701" w14:textId="77777777" w:rsidR="00F23460" w:rsidRPr="00F23460" w:rsidRDefault="00F23460" w:rsidP="00F23460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 w:rsidRPr="00F23460">
        <w:rPr>
          <w:rFonts w:eastAsiaTheme="minorHAnsi"/>
          <w:lang w:eastAsia="en-US"/>
        </w:rPr>
        <w:t>2. Я получаю удовольствие, когда научу кого-либо тому, что сам знаю и умею.</w:t>
      </w:r>
    </w:p>
    <w:p w14:paraId="36BE30B8" w14:textId="77777777" w:rsidR="00F23460" w:rsidRPr="00F23460" w:rsidRDefault="00F23460" w:rsidP="00F23460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 w:rsidRPr="00F23460">
        <w:rPr>
          <w:rFonts w:eastAsiaTheme="minorHAnsi"/>
          <w:lang w:eastAsia="en-US"/>
        </w:rPr>
        <w:t>3. Меня интересует мой основной  учебный предмет, дисциплину по выбранной специальности.</w:t>
      </w:r>
    </w:p>
    <w:p w14:paraId="395FD4E4" w14:textId="77777777" w:rsidR="00F23460" w:rsidRPr="00F23460" w:rsidRDefault="00F23460" w:rsidP="00F23460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 w:rsidRPr="00F23460">
        <w:rPr>
          <w:rFonts w:eastAsiaTheme="minorHAnsi"/>
          <w:lang w:eastAsia="en-US"/>
        </w:rPr>
        <w:t>4. Пожалуй, я могу выслушать, понять собеседника и посмотреть на ситуацию его глазами.</w:t>
      </w:r>
    </w:p>
    <w:p w14:paraId="2C7704B3" w14:textId="77777777" w:rsidR="00F23460" w:rsidRPr="00F23460" w:rsidRDefault="00F23460" w:rsidP="00F23460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 w:rsidRPr="00F23460">
        <w:rPr>
          <w:rFonts w:eastAsiaTheme="minorHAnsi"/>
          <w:lang w:eastAsia="en-US"/>
        </w:rPr>
        <w:t>5. Я чувствую себя довольно уверенным(ой) в разных ситуациях, я чаще нравлюсь себе, чем наоборот.</w:t>
      </w:r>
    </w:p>
    <w:p w14:paraId="6CFC00A5" w14:textId="77777777" w:rsidR="00F23460" w:rsidRPr="00F23460" w:rsidRDefault="00F23460" w:rsidP="00F23460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 w:rsidRPr="00F23460">
        <w:rPr>
          <w:rFonts w:eastAsiaTheme="minorHAnsi"/>
          <w:lang w:eastAsia="en-US"/>
        </w:rPr>
        <w:lastRenderedPageBreak/>
        <w:t>6. Мне доставляет удовольствие общаться с детьми школьного возраста.</w:t>
      </w:r>
    </w:p>
    <w:p w14:paraId="1AB1ADEF" w14:textId="77777777" w:rsidR="00F23460" w:rsidRPr="00F23460" w:rsidRDefault="00F23460" w:rsidP="00F23460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 w:rsidRPr="00F23460">
        <w:rPr>
          <w:rFonts w:eastAsiaTheme="minorHAnsi"/>
          <w:lang w:eastAsia="en-US"/>
        </w:rPr>
        <w:t>7. Я способен (на)  проявить терпение в общении и занятиях с людьми.</w:t>
      </w:r>
    </w:p>
    <w:p w14:paraId="2D6A6432" w14:textId="77777777" w:rsidR="00F23460" w:rsidRPr="00F23460" w:rsidRDefault="00F23460" w:rsidP="00F23460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 w:rsidRPr="00F23460">
        <w:rPr>
          <w:rFonts w:eastAsiaTheme="minorHAnsi"/>
          <w:lang w:eastAsia="en-US"/>
        </w:rPr>
        <w:t>8. Я умею сказать или объяснить что-либо точно, коротко, понятно, правильно и даже красиво.</w:t>
      </w:r>
    </w:p>
    <w:p w14:paraId="659298BF" w14:textId="77777777" w:rsidR="00F23460" w:rsidRPr="00F23460" w:rsidRDefault="00F23460" w:rsidP="00F23460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 w:rsidRPr="00F23460">
        <w:rPr>
          <w:rFonts w:eastAsiaTheme="minorHAnsi"/>
          <w:lang w:eastAsia="en-US"/>
        </w:rPr>
        <w:t>9. Я умею отнестись к себе с юмором, критически, посмотреть на себя со стороны, глазами других.</w:t>
      </w:r>
    </w:p>
    <w:p w14:paraId="43FAB546" w14:textId="77777777" w:rsidR="00F23460" w:rsidRPr="00F23460" w:rsidRDefault="00F23460" w:rsidP="00F23460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 w:rsidRPr="00F23460">
        <w:rPr>
          <w:rFonts w:eastAsiaTheme="minorHAnsi"/>
          <w:lang w:eastAsia="en-US"/>
        </w:rPr>
        <w:t>10. Я умею организовать, если надо, людей  в каком-либо деле, в котором я достаточно разбираюсь.</w:t>
      </w:r>
    </w:p>
    <w:p w14:paraId="040908C3" w14:textId="77777777" w:rsidR="00F23460" w:rsidRPr="00F23460" w:rsidRDefault="00F23460" w:rsidP="00F23460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 w:rsidRPr="00F23460">
        <w:rPr>
          <w:rFonts w:eastAsiaTheme="minorHAnsi"/>
          <w:b/>
          <w:bCs/>
          <w:i/>
          <w:iCs/>
          <w:lang w:eastAsia="en-US"/>
        </w:rPr>
        <w:t>Обработка результатов</w:t>
      </w:r>
      <w:r w:rsidRPr="00F23460">
        <w:rPr>
          <w:rFonts w:eastAsiaTheme="minorHAnsi"/>
          <w:lang w:eastAsia="en-US"/>
        </w:rPr>
        <w:t>:</w:t>
      </w:r>
    </w:p>
    <w:p w14:paraId="69A1DB82" w14:textId="77777777" w:rsidR="00F23460" w:rsidRPr="00F23460" w:rsidRDefault="00F23460" w:rsidP="00F23460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 w:rsidRPr="00F23460">
        <w:rPr>
          <w:rFonts w:eastAsiaTheme="minorHAnsi"/>
          <w:lang w:eastAsia="en-US"/>
        </w:rPr>
        <w:t>Оцените свои ответы следующими баллами: д. – 3; сд. – 2; сн. – 1; н. – 0. Посчитайте сумму.</w:t>
      </w:r>
    </w:p>
    <w:p w14:paraId="016EECB0" w14:textId="77777777" w:rsidR="00F23460" w:rsidRPr="00F23460" w:rsidRDefault="00F23460" w:rsidP="00F23460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 w:rsidRPr="00F23460">
        <w:rPr>
          <w:rFonts w:eastAsiaTheme="minorHAnsi"/>
          <w:lang w:eastAsia="en-US"/>
        </w:rPr>
        <w:t>Высокий уровень предрасположенности к педагогической профессии, если у вас 30-21 балл. Средний уровень, если вы набрали 20-11 баллов. Низкий уровень, если 10-0 баллов.</w:t>
      </w:r>
    </w:p>
    <w:p w14:paraId="177AC2FA" w14:textId="77777777" w:rsidR="00F23460" w:rsidRPr="00F23460" w:rsidRDefault="00F23460" w:rsidP="00F23460">
      <w:pPr>
        <w:shd w:val="clear" w:color="auto" w:fill="FFFFFF"/>
        <w:spacing w:after="160"/>
        <w:jc w:val="both"/>
        <w:rPr>
          <w:rFonts w:eastAsiaTheme="minorHAnsi"/>
          <w:lang w:eastAsia="en-US"/>
        </w:rPr>
      </w:pPr>
      <w:r w:rsidRPr="00F23460">
        <w:rPr>
          <w:rFonts w:eastAsiaTheme="minorHAnsi"/>
          <w:lang w:eastAsia="en-US"/>
        </w:rPr>
        <w:t>Проанализируйте, каких качеств вам не хватает, найдите средства их развивать. В тесте вы оценивали в себе следующие качества: познавательный интерес, интерес к обучению других, интерес к вашей академической специальности, способность к эмпатии,  уверенность в себе (положительная самооценка), интерес к работе с детьми, терпение, уровень развития речи, самокритичность, организаторские способности (быть лидером).</w:t>
      </w:r>
    </w:p>
    <w:p w14:paraId="5B96BCA6" w14:textId="77777777" w:rsidR="00F23460" w:rsidRPr="00F23460" w:rsidRDefault="00F23460" w:rsidP="00F23460">
      <w:pPr>
        <w:jc w:val="both"/>
        <w:rPr>
          <w:b/>
        </w:rPr>
      </w:pPr>
    </w:p>
    <w:p w14:paraId="40D00AC1" w14:textId="77777777" w:rsidR="00F23460" w:rsidRPr="00F23460" w:rsidRDefault="00F23460" w:rsidP="00F23460">
      <w:pPr>
        <w:jc w:val="both"/>
        <w:rPr>
          <w:b/>
        </w:rPr>
      </w:pPr>
    </w:p>
    <w:p w14:paraId="1A399123" w14:textId="04020596" w:rsidR="00F23460" w:rsidRPr="00F23460" w:rsidRDefault="00F23460" w:rsidP="00DE3655">
      <w:pPr>
        <w:numPr>
          <w:ilvl w:val="0"/>
          <w:numId w:val="52"/>
        </w:numPr>
        <w:spacing w:after="160"/>
        <w:rPr>
          <w:b/>
        </w:rPr>
      </w:pPr>
      <w:r w:rsidRPr="00F23460">
        <w:rPr>
          <w:b/>
        </w:rPr>
        <w:t>МЕТОДИКА ОЦЕНКИ СТИЛЯ ВЗАИМОДЕЙСТВИЯ</w:t>
      </w:r>
    </w:p>
    <w:p w14:paraId="2D81BBBD" w14:textId="77777777" w:rsidR="00F23460" w:rsidRPr="00F23460" w:rsidRDefault="00F23460" w:rsidP="00F23460">
      <w:pPr>
        <w:ind w:right="89"/>
        <w:rPr>
          <w:rFonts w:eastAsiaTheme="minorHAnsi"/>
          <w:bCs/>
          <w:lang w:eastAsia="en-US"/>
        </w:rPr>
      </w:pPr>
      <w:r w:rsidRPr="00F23460">
        <w:rPr>
          <w:rFonts w:eastAsiaTheme="minorHAnsi"/>
          <w:bCs/>
          <w:lang w:eastAsia="en-US"/>
        </w:rPr>
        <w:t xml:space="preserve">Инструкция. </w:t>
      </w:r>
      <w:r w:rsidRPr="00F23460">
        <w:rPr>
          <w:rFonts w:eastAsiaTheme="minorHAnsi"/>
          <w:bCs/>
          <w:iCs/>
          <w:spacing w:val="-5"/>
          <w:lang w:eastAsia="en-US"/>
        </w:rPr>
        <w:t>Нужно выбрать из каждой тройки утверждений одно, которое наиболее соответствует Вашим взглядам, и отметить его в пустой графе</w:t>
      </w:r>
    </w:p>
    <w:p w14:paraId="650C1B33" w14:textId="77777777" w:rsidR="00F23460" w:rsidRPr="00F23460" w:rsidRDefault="00F23460" w:rsidP="00F23460">
      <w:pPr>
        <w:keepNext/>
        <w:spacing w:after="60"/>
        <w:jc w:val="both"/>
        <w:outlineLvl w:val="1"/>
        <w:rPr>
          <w:bCs/>
          <w:lang w:val="x-none" w:eastAsia="x-none"/>
        </w:rPr>
      </w:pPr>
      <w:r w:rsidRPr="00F23460">
        <w:rPr>
          <w:bCs/>
          <w:iCs/>
          <w:lang w:val="x-none" w:eastAsia="x-none"/>
        </w:rPr>
        <w:t>Текст опросника  для оценки стиля взаимодействия с обучаемыми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296"/>
        <w:gridCol w:w="918"/>
      </w:tblGrid>
      <w:tr w:rsidR="00F23460" w:rsidRPr="00F23460" w14:paraId="742C3B36" w14:textId="77777777" w:rsidTr="00C93D39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7C4FB1" w14:textId="77777777" w:rsidR="00F23460" w:rsidRPr="00F23460" w:rsidRDefault="00F23460" w:rsidP="00F23460">
            <w:pPr>
              <w:spacing w:after="120"/>
              <w:ind w:left="160"/>
              <w:jc w:val="both"/>
            </w:pPr>
            <w:r w:rsidRPr="00F23460">
              <w:t>1</w:t>
            </w:r>
          </w:p>
        </w:tc>
        <w:tc>
          <w:tcPr>
            <w:tcW w:w="8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09FCCF" w14:textId="77777777" w:rsidR="00F23460" w:rsidRPr="00F23460" w:rsidRDefault="00F23460" w:rsidP="00DE3655">
            <w:pPr>
              <w:numPr>
                <w:ilvl w:val="0"/>
                <w:numId w:val="3"/>
              </w:numPr>
              <w:tabs>
                <w:tab w:val="left" w:pos="379"/>
              </w:tabs>
              <w:spacing w:after="160"/>
            </w:pPr>
            <w:r w:rsidRPr="00F23460">
              <w:t>Я постоянно следую чувству долга и четко выполняю все</w:t>
            </w:r>
          </w:p>
          <w:p w14:paraId="6234844A" w14:textId="77777777" w:rsidR="00F23460" w:rsidRPr="00F23460" w:rsidRDefault="00F23460" w:rsidP="00F23460">
            <w:pPr>
              <w:spacing w:after="120"/>
            </w:pPr>
            <w:r w:rsidRPr="00F23460">
              <w:t>правила.</w:t>
            </w:r>
          </w:p>
          <w:p w14:paraId="13C3E4BA" w14:textId="77777777" w:rsidR="00F23460" w:rsidRPr="00F23460" w:rsidRDefault="00F23460" w:rsidP="00DE3655">
            <w:pPr>
              <w:numPr>
                <w:ilvl w:val="0"/>
                <w:numId w:val="3"/>
              </w:numPr>
              <w:tabs>
                <w:tab w:val="left" w:pos="557"/>
              </w:tabs>
              <w:spacing w:after="160"/>
            </w:pPr>
            <w:r w:rsidRPr="00F23460">
              <w:t>Мне нравится, когда люди друг над другом подшучивают.</w:t>
            </w:r>
          </w:p>
          <w:p w14:paraId="5D2A5EE1" w14:textId="77777777" w:rsidR="00F23460" w:rsidRPr="00F23460" w:rsidRDefault="00F23460" w:rsidP="00DE3655">
            <w:pPr>
              <w:numPr>
                <w:ilvl w:val="0"/>
                <w:numId w:val="3"/>
              </w:numPr>
              <w:tabs>
                <w:tab w:val="left" w:pos="336"/>
              </w:tabs>
              <w:spacing w:after="160"/>
            </w:pPr>
            <w:r w:rsidRPr="00F23460">
              <w:t>Я всегда со всеми в хороших отношениях.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86B721" w14:textId="77777777" w:rsidR="00F23460" w:rsidRPr="00F23460" w:rsidRDefault="00F23460" w:rsidP="00F23460">
            <w:pPr>
              <w:spacing w:after="160"/>
              <w:rPr>
                <w:rFonts w:eastAsiaTheme="minorHAnsi"/>
                <w:lang w:eastAsia="en-US"/>
              </w:rPr>
            </w:pPr>
          </w:p>
        </w:tc>
      </w:tr>
      <w:tr w:rsidR="00F23460" w:rsidRPr="00F23460" w14:paraId="585D719F" w14:textId="77777777" w:rsidTr="00C93D39">
        <w:trPr>
          <w:trHeight w:val="7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878BB" w14:textId="77777777" w:rsidR="00F23460" w:rsidRPr="00F23460" w:rsidRDefault="00F23460" w:rsidP="00F23460">
            <w:pPr>
              <w:spacing w:after="1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C9059" w14:textId="77777777" w:rsidR="00F23460" w:rsidRPr="00F23460" w:rsidRDefault="00F23460" w:rsidP="00F23460">
            <w:pPr>
              <w:spacing w:after="160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A8E30" w14:textId="77777777" w:rsidR="00F23460" w:rsidRPr="00F23460" w:rsidRDefault="00F23460" w:rsidP="00F23460">
            <w:pPr>
              <w:spacing w:after="160"/>
              <w:rPr>
                <w:rFonts w:eastAsiaTheme="minorHAnsi"/>
                <w:lang w:eastAsia="en-US"/>
              </w:rPr>
            </w:pPr>
          </w:p>
        </w:tc>
      </w:tr>
      <w:tr w:rsidR="00F23460" w:rsidRPr="00F23460" w14:paraId="76571617" w14:textId="77777777" w:rsidTr="00C93D39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CC4B8" w14:textId="77777777" w:rsidR="00F23460" w:rsidRPr="00F23460" w:rsidRDefault="00F23460" w:rsidP="00F23460">
            <w:pPr>
              <w:spacing w:after="120"/>
              <w:ind w:left="160"/>
              <w:jc w:val="both"/>
            </w:pPr>
            <w:r w:rsidRPr="00F23460">
              <w:t>2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38629" w14:textId="77777777" w:rsidR="00F23460" w:rsidRPr="00F23460" w:rsidRDefault="00F23460" w:rsidP="00DE3655">
            <w:pPr>
              <w:numPr>
                <w:ilvl w:val="0"/>
                <w:numId w:val="1"/>
              </w:numPr>
              <w:tabs>
                <w:tab w:val="left" w:pos="336"/>
              </w:tabs>
              <w:spacing w:after="160"/>
            </w:pPr>
            <w:r w:rsidRPr="00F23460">
              <w:t>Я не люблю, когда мной командуют.</w:t>
            </w:r>
          </w:p>
          <w:p w14:paraId="45EE9907" w14:textId="77777777" w:rsidR="00F23460" w:rsidRPr="00F23460" w:rsidRDefault="00F23460" w:rsidP="00DE3655">
            <w:pPr>
              <w:numPr>
                <w:ilvl w:val="0"/>
                <w:numId w:val="1"/>
              </w:numPr>
              <w:tabs>
                <w:tab w:val="left" w:pos="360"/>
              </w:tabs>
              <w:spacing w:after="160"/>
            </w:pPr>
            <w:r w:rsidRPr="00F23460">
              <w:t>Мне зачастую трудно бороться с собой.</w:t>
            </w:r>
          </w:p>
          <w:p w14:paraId="6D717BFB" w14:textId="77777777" w:rsidR="00F23460" w:rsidRPr="00F23460" w:rsidRDefault="00F23460" w:rsidP="00DE3655">
            <w:pPr>
              <w:numPr>
                <w:ilvl w:val="0"/>
                <w:numId w:val="1"/>
              </w:numPr>
              <w:tabs>
                <w:tab w:val="left" w:pos="343"/>
              </w:tabs>
              <w:spacing w:after="160"/>
            </w:pPr>
            <w:r w:rsidRPr="00F23460">
              <w:t>Кое-кто имеет что-то против меня.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E2F3D" w14:textId="77777777" w:rsidR="00F23460" w:rsidRPr="00F23460" w:rsidRDefault="00F23460" w:rsidP="00F23460">
            <w:pPr>
              <w:spacing w:after="160"/>
              <w:rPr>
                <w:rFonts w:eastAsiaTheme="minorHAnsi"/>
                <w:lang w:eastAsia="en-US"/>
              </w:rPr>
            </w:pPr>
          </w:p>
        </w:tc>
      </w:tr>
      <w:tr w:rsidR="00F23460" w:rsidRPr="00F23460" w14:paraId="0DA1A6A3" w14:textId="77777777" w:rsidTr="00C93D39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775E2" w14:textId="77777777" w:rsidR="00F23460" w:rsidRPr="00F23460" w:rsidRDefault="00F23460" w:rsidP="00F23460">
            <w:pPr>
              <w:spacing w:after="120"/>
              <w:ind w:left="160"/>
              <w:jc w:val="both"/>
            </w:pPr>
            <w:r w:rsidRPr="00F23460">
              <w:t>3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20698" w14:textId="77777777" w:rsidR="00F23460" w:rsidRPr="00F23460" w:rsidRDefault="00F23460" w:rsidP="00DE3655">
            <w:pPr>
              <w:numPr>
                <w:ilvl w:val="0"/>
                <w:numId w:val="4"/>
              </w:numPr>
              <w:tabs>
                <w:tab w:val="left" w:pos="336"/>
              </w:tabs>
              <w:spacing w:after="160"/>
            </w:pPr>
            <w:r w:rsidRPr="00F23460">
              <w:t>Я всегда принимаю участие в совещаниях и собраниях.</w:t>
            </w:r>
          </w:p>
          <w:p w14:paraId="0E739E22" w14:textId="77777777" w:rsidR="00F23460" w:rsidRPr="00F23460" w:rsidRDefault="00F23460" w:rsidP="00DE3655">
            <w:pPr>
              <w:numPr>
                <w:ilvl w:val="0"/>
                <w:numId w:val="4"/>
              </w:numPr>
              <w:tabs>
                <w:tab w:val="left" w:pos="362"/>
              </w:tabs>
              <w:spacing w:after="160"/>
            </w:pPr>
            <w:r w:rsidRPr="00F23460">
              <w:t>Иногда я делаю то, о чем жалею впоследствии.</w:t>
            </w:r>
          </w:p>
          <w:p w14:paraId="04863893" w14:textId="77777777" w:rsidR="00F23460" w:rsidRPr="00F23460" w:rsidRDefault="00F23460" w:rsidP="00DE3655">
            <w:pPr>
              <w:numPr>
                <w:ilvl w:val="0"/>
                <w:numId w:val="4"/>
              </w:numPr>
              <w:tabs>
                <w:tab w:val="left" w:pos="341"/>
              </w:tabs>
              <w:spacing w:after="160"/>
            </w:pPr>
            <w:r w:rsidRPr="00F23460">
              <w:t>Уверен, что люди лгут от того, что им это выгодно.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5238D" w14:textId="77777777" w:rsidR="00F23460" w:rsidRPr="00F23460" w:rsidRDefault="00F23460" w:rsidP="00F23460">
            <w:pPr>
              <w:spacing w:after="160"/>
              <w:rPr>
                <w:rFonts w:eastAsiaTheme="minorHAnsi"/>
                <w:lang w:eastAsia="en-US"/>
              </w:rPr>
            </w:pPr>
          </w:p>
        </w:tc>
      </w:tr>
      <w:tr w:rsidR="00F23460" w:rsidRPr="00F23460" w14:paraId="1A9ABF50" w14:textId="77777777" w:rsidTr="00C93D39">
        <w:trPr>
          <w:trHeight w:val="1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28536" w14:textId="77777777" w:rsidR="00F23460" w:rsidRPr="00F23460" w:rsidRDefault="00F23460" w:rsidP="00F23460">
            <w:pPr>
              <w:spacing w:after="120"/>
              <w:ind w:left="160"/>
              <w:jc w:val="both"/>
            </w:pPr>
            <w:r w:rsidRPr="00F23460">
              <w:t>4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D171C" w14:textId="77777777" w:rsidR="00F23460" w:rsidRPr="00F23460" w:rsidRDefault="00F23460" w:rsidP="00DE3655">
            <w:pPr>
              <w:numPr>
                <w:ilvl w:val="0"/>
                <w:numId w:val="2"/>
              </w:numPr>
              <w:tabs>
                <w:tab w:val="left" w:pos="350"/>
              </w:tabs>
              <w:spacing w:after="160"/>
            </w:pPr>
            <w:r w:rsidRPr="00F23460">
              <w:t>Я могу настаивать на своем до тех пор, пока оппоненты не потеряют терпение.</w:t>
            </w:r>
          </w:p>
          <w:p w14:paraId="39AC6EFE" w14:textId="77777777" w:rsidR="00F23460" w:rsidRPr="00F23460" w:rsidRDefault="00F23460" w:rsidP="00DE3655">
            <w:pPr>
              <w:numPr>
                <w:ilvl w:val="0"/>
                <w:numId w:val="2"/>
              </w:numPr>
              <w:tabs>
                <w:tab w:val="left" w:pos="521"/>
              </w:tabs>
              <w:spacing w:after="160"/>
            </w:pPr>
            <w:r w:rsidRPr="00F23460">
              <w:t>Бывает, что дела которые надо бы сделать, я откладываю.</w:t>
            </w:r>
          </w:p>
          <w:p w14:paraId="272AD1F4" w14:textId="77777777" w:rsidR="00F23460" w:rsidRPr="00F23460" w:rsidRDefault="00F23460" w:rsidP="00DE3655">
            <w:pPr>
              <w:numPr>
                <w:ilvl w:val="0"/>
                <w:numId w:val="2"/>
              </w:numPr>
              <w:tabs>
                <w:tab w:val="left" w:pos="346"/>
              </w:tabs>
              <w:spacing w:after="160"/>
            </w:pPr>
            <w:r w:rsidRPr="00F23460">
              <w:t>Зачастую я не уверен в себе.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542A7" w14:textId="77777777" w:rsidR="00F23460" w:rsidRPr="00F23460" w:rsidRDefault="00F23460" w:rsidP="00F23460">
            <w:pPr>
              <w:spacing w:after="160"/>
              <w:rPr>
                <w:rFonts w:eastAsiaTheme="minorHAnsi"/>
                <w:lang w:eastAsia="en-US"/>
              </w:rPr>
            </w:pPr>
          </w:p>
        </w:tc>
      </w:tr>
      <w:tr w:rsidR="00F23460" w:rsidRPr="00F23460" w14:paraId="2D9986E0" w14:textId="77777777" w:rsidTr="00C93D39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A0DD8" w14:textId="77777777" w:rsidR="00F23460" w:rsidRPr="00F23460" w:rsidRDefault="00F23460" w:rsidP="00F23460">
            <w:pPr>
              <w:spacing w:after="120"/>
              <w:ind w:left="160"/>
              <w:jc w:val="both"/>
            </w:pPr>
            <w:r w:rsidRPr="00F23460">
              <w:lastRenderedPageBreak/>
              <w:t>5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1F0A2" w14:textId="77777777" w:rsidR="00F23460" w:rsidRPr="00F23460" w:rsidRDefault="00F23460" w:rsidP="00DE3655">
            <w:pPr>
              <w:numPr>
                <w:ilvl w:val="0"/>
                <w:numId w:val="5"/>
              </w:numPr>
              <w:tabs>
                <w:tab w:val="left" w:pos="346"/>
              </w:tabs>
              <w:spacing w:after="160"/>
            </w:pPr>
            <w:r w:rsidRPr="00F23460">
              <w:t>Окружающие часто разочаровывают меня.</w:t>
            </w:r>
          </w:p>
          <w:p w14:paraId="59D95689" w14:textId="77777777" w:rsidR="00F23460" w:rsidRPr="00F23460" w:rsidRDefault="00F23460" w:rsidP="00DE3655">
            <w:pPr>
              <w:numPr>
                <w:ilvl w:val="0"/>
                <w:numId w:val="5"/>
              </w:numPr>
              <w:tabs>
                <w:tab w:val="left" w:pos="406"/>
              </w:tabs>
              <w:spacing w:after="160"/>
            </w:pPr>
            <w:r w:rsidRPr="00F23460">
              <w:t>Я могу быть снисходительным к тем, кто надо мной посмеивается.</w:t>
            </w:r>
          </w:p>
          <w:p w14:paraId="01D99DE4" w14:textId="77777777" w:rsidR="00F23460" w:rsidRPr="00F23460" w:rsidRDefault="00F23460" w:rsidP="00DE3655">
            <w:pPr>
              <w:numPr>
                <w:ilvl w:val="0"/>
                <w:numId w:val="5"/>
              </w:numPr>
              <w:tabs>
                <w:tab w:val="left" w:pos="341"/>
              </w:tabs>
              <w:spacing w:after="160"/>
            </w:pPr>
            <w:r w:rsidRPr="00F23460">
              <w:t>Меня задевают критика и порицание.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AD852" w14:textId="77777777" w:rsidR="00F23460" w:rsidRPr="00F23460" w:rsidRDefault="00F23460" w:rsidP="00F23460">
            <w:pPr>
              <w:spacing w:after="160"/>
              <w:rPr>
                <w:rFonts w:eastAsiaTheme="minorHAnsi"/>
                <w:lang w:eastAsia="en-US"/>
              </w:rPr>
            </w:pPr>
          </w:p>
        </w:tc>
      </w:tr>
      <w:tr w:rsidR="00F23460" w:rsidRPr="00F23460" w14:paraId="2BAC168E" w14:textId="77777777" w:rsidTr="00C93D39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81BFC" w14:textId="77777777" w:rsidR="00F23460" w:rsidRPr="00F23460" w:rsidRDefault="00F23460" w:rsidP="00F23460">
            <w:pPr>
              <w:spacing w:after="120"/>
              <w:ind w:left="160"/>
              <w:jc w:val="both"/>
            </w:pPr>
            <w:r w:rsidRPr="00F23460">
              <w:t>6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67FDD" w14:textId="77777777" w:rsidR="00F23460" w:rsidRPr="00F23460" w:rsidRDefault="00F23460" w:rsidP="00DE3655">
            <w:pPr>
              <w:numPr>
                <w:ilvl w:val="0"/>
                <w:numId w:val="6"/>
              </w:numPr>
              <w:tabs>
                <w:tab w:val="left" w:pos="343"/>
              </w:tabs>
              <w:spacing w:after="160"/>
            </w:pPr>
            <w:r w:rsidRPr="00F23460">
              <w:t>Моя цель в играх - выиграть.</w:t>
            </w:r>
          </w:p>
          <w:p w14:paraId="3A544216" w14:textId="77777777" w:rsidR="00F23460" w:rsidRPr="00F23460" w:rsidRDefault="00F23460" w:rsidP="00DE3655">
            <w:pPr>
              <w:numPr>
                <w:ilvl w:val="0"/>
                <w:numId w:val="6"/>
              </w:numPr>
              <w:tabs>
                <w:tab w:val="left" w:pos="355"/>
              </w:tabs>
              <w:spacing w:after="160"/>
            </w:pPr>
            <w:r w:rsidRPr="00F23460">
              <w:t>Я любил ходить в школу, сад.</w:t>
            </w:r>
          </w:p>
          <w:p w14:paraId="4D78291F" w14:textId="77777777" w:rsidR="00F23460" w:rsidRPr="00F23460" w:rsidRDefault="00F23460" w:rsidP="00DE3655">
            <w:pPr>
              <w:numPr>
                <w:ilvl w:val="0"/>
                <w:numId w:val="6"/>
              </w:numPr>
              <w:tabs>
                <w:tab w:val="left" w:pos="1032"/>
              </w:tabs>
              <w:spacing w:after="160"/>
            </w:pPr>
            <w:r w:rsidRPr="00F23460">
              <w:t>Работа</w:t>
            </w:r>
            <w:r w:rsidRPr="00F23460">
              <w:tab/>
              <w:t>для меня всегда связана с большим напряжением.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E7004" w14:textId="77777777" w:rsidR="00F23460" w:rsidRPr="00F23460" w:rsidRDefault="00F23460" w:rsidP="00F23460">
            <w:pPr>
              <w:spacing w:after="160"/>
              <w:rPr>
                <w:rFonts w:eastAsiaTheme="minorHAnsi"/>
                <w:lang w:eastAsia="en-US"/>
              </w:rPr>
            </w:pPr>
          </w:p>
        </w:tc>
      </w:tr>
      <w:tr w:rsidR="00F23460" w:rsidRPr="00F23460" w14:paraId="29B54758" w14:textId="77777777" w:rsidTr="00C93D39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A1BE8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D5059" w14:textId="77777777" w:rsidR="00F23460" w:rsidRPr="00F23460" w:rsidRDefault="00F23460" w:rsidP="00DE3655">
            <w:pPr>
              <w:numPr>
                <w:ilvl w:val="0"/>
                <w:numId w:val="7"/>
              </w:numPr>
              <w:tabs>
                <w:tab w:val="left" w:pos="334"/>
              </w:tabs>
              <w:spacing w:after="160"/>
            </w:pPr>
            <w:r w:rsidRPr="00F23460">
              <w:t>Я раздражаюсь, когда меня отвлекают от дела.</w:t>
            </w:r>
          </w:p>
          <w:p w14:paraId="16404199" w14:textId="77777777" w:rsidR="00F23460" w:rsidRPr="00F23460" w:rsidRDefault="00F23460" w:rsidP="00DE3655">
            <w:pPr>
              <w:numPr>
                <w:ilvl w:val="0"/>
                <w:numId w:val="7"/>
              </w:numPr>
              <w:tabs>
                <w:tab w:val="left" w:pos="353"/>
              </w:tabs>
              <w:spacing w:after="160"/>
            </w:pPr>
            <w:r w:rsidRPr="00F23460">
              <w:t>Я люблю путешествия.</w:t>
            </w:r>
          </w:p>
          <w:p w14:paraId="3A214733" w14:textId="77777777" w:rsidR="00F23460" w:rsidRPr="00F23460" w:rsidRDefault="00F23460" w:rsidP="00DE3655">
            <w:pPr>
              <w:numPr>
                <w:ilvl w:val="0"/>
                <w:numId w:val="7"/>
              </w:numPr>
              <w:tabs>
                <w:tab w:val="left" w:pos="331"/>
              </w:tabs>
              <w:spacing w:after="160"/>
            </w:pPr>
            <w:r w:rsidRPr="00F23460">
              <w:t>Я многое теряю из-за своей нерешительности.</w:t>
            </w:r>
          </w:p>
        </w:tc>
      </w:tr>
      <w:tr w:rsidR="00F23460" w:rsidRPr="00F23460" w14:paraId="352CDA8E" w14:textId="77777777" w:rsidTr="00C93D39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ED050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A62A1" w14:textId="77777777" w:rsidR="00F23460" w:rsidRPr="00F23460" w:rsidRDefault="00F23460" w:rsidP="00DE3655">
            <w:pPr>
              <w:numPr>
                <w:ilvl w:val="0"/>
                <w:numId w:val="8"/>
              </w:numPr>
              <w:tabs>
                <w:tab w:val="left" w:pos="334"/>
              </w:tabs>
              <w:spacing w:after="160"/>
            </w:pPr>
            <w:r w:rsidRPr="00F23460">
              <w:t>Я против того, чтобы подавать милостыню.</w:t>
            </w:r>
          </w:p>
          <w:p w14:paraId="4F76A4F6" w14:textId="77777777" w:rsidR="00F23460" w:rsidRPr="00F23460" w:rsidRDefault="00F23460" w:rsidP="00DE3655">
            <w:pPr>
              <w:numPr>
                <w:ilvl w:val="0"/>
                <w:numId w:val="8"/>
              </w:numPr>
              <w:tabs>
                <w:tab w:val="left" w:pos="350"/>
              </w:tabs>
              <w:spacing w:after="160"/>
            </w:pPr>
            <w:r w:rsidRPr="00F23460">
              <w:t>Я часто обращаюсь за советом.</w:t>
            </w:r>
          </w:p>
          <w:p w14:paraId="15A34F7B" w14:textId="77777777" w:rsidR="00F23460" w:rsidRPr="00F23460" w:rsidRDefault="00F23460" w:rsidP="00DE3655">
            <w:pPr>
              <w:numPr>
                <w:ilvl w:val="0"/>
                <w:numId w:val="8"/>
              </w:numPr>
              <w:tabs>
                <w:tab w:val="left" w:pos="338"/>
              </w:tabs>
              <w:spacing w:after="160"/>
            </w:pPr>
            <w:r w:rsidRPr="00F23460">
              <w:t>Меня частенько пытаются обмануть.</w:t>
            </w:r>
          </w:p>
        </w:tc>
      </w:tr>
      <w:tr w:rsidR="00F23460" w:rsidRPr="00F23460" w14:paraId="2C08394D" w14:textId="77777777" w:rsidTr="00C93D39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94E42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BF732" w14:textId="77777777" w:rsidR="00F23460" w:rsidRPr="00F23460" w:rsidRDefault="00F23460" w:rsidP="00DE3655">
            <w:pPr>
              <w:numPr>
                <w:ilvl w:val="0"/>
                <w:numId w:val="9"/>
              </w:numPr>
              <w:tabs>
                <w:tab w:val="left" w:pos="334"/>
              </w:tabs>
              <w:spacing w:after="160"/>
            </w:pPr>
            <w:r w:rsidRPr="00F23460">
              <w:t>Я стесняюсь дурачиться в компании.</w:t>
            </w:r>
          </w:p>
          <w:p w14:paraId="70D6FBFF" w14:textId="77777777" w:rsidR="00F23460" w:rsidRPr="00F23460" w:rsidRDefault="00F23460" w:rsidP="00DE3655">
            <w:pPr>
              <w:numPr>
                <w:ilvl w:val="0"/>
                <w:numId w:val="9"/>
              </w:numPr>
              <w:tabs>
                <w:tab w:val="left" w:pos="355"/>
              </w:tabs>
              <w:spacing w:after="160"/>
            </w:pPr>
            <w:r w:rsidRPr="00F23460">
              <w:t>Меня трудно рассердить</w:t>
            </w:r>
          </w:p>
          <w:p w14:paraId="028E66BE" w14:textId="77777777" w:rsidR="00F23460" w:rsidRPr="00F23460" w:rsidRDefault="00F23460" w:rsidP="00DE3655">
            <w:pPr>
              <w:numPr>
                <w:ilvl w:val="0"/>
                <w:numId w:val="9"/>
              </w:numPr>
              <w:tabs>
                <w:tab w:val="left" w:pos="338"/>
              </w:tabs>
              <w:spacing w:after="160"/>
            </w:pPr>
            <w:r w:rsidRPr="00F23460">
              <w:t>Ко мне часто придирается начальник</w:t>
            </w:r>
          </w:p>
        </w:tc>
      </w:tr>
      <w:tr w:rsidR="00F23460" w:rsidRPr="00F23460" w14:paraId="5D101D40" w14:textId="77777777" w:rsidTr="00C93D39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B143E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10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47420" w14:textId="77777777" w:rsidR="00F23460" w:rsidRPr="00F23460" w:rsidRDefault="00F23460" w:rsidP="00DE3655">
            <w:pPr>
              <w:numPr>
                <w:ilvl w:val="0"/>
                <w:numId w:val="10"/>
              </w:numPr>
              <w:tabs>
                <w:tab w:val="left" w:pos="341"/>
              </w:tabs>
              <w:spacing w:after="160"/>
            </w:pPr>
            <w:r w:rsidRPr="00F23460">
              <w:t>Страдающие животные меня не волнуют.</w:t>
            </w:r>
          </w:p>
          <w:p w14:paraId="2637D528" w14:textId="77777777" w:rsidR="00F23460" w:rsidRPr="00F23460" w:rsidRDefault="00F23460" w:rsidP="00DE3655">
            <w:pPr>
              <w:numPr>
                <w:ilvl w:val="0"/>
                <w:numId w:val="10"/>
              </w:numPr>
              <w:tabs>
                <w:tab w:val="left" w:pos="350"/>
              </w:tabs>
              <w:spacing w:after="160"/>
            </w:pPr>
            <w:r w:rsidRPr="00F23460">
              <w:t>Я осуждаю многие свои поступки.</w:t>
            </w:r>
          </w:p>
          <w:p w14:paraId="46F917BA" w14:textId="77777777" w:rsidR="00F23460" w:rsidRPr="00F23460" w:rsidRDefault="00F23460" w:rsidP="00DE3655">
            <w:pPr>
              <w:numPr>
                <w:ilvl w:val="0"/>
                <w:numId w:val="10"/>
              </w:numPr>
              <w:tabs>
                <w:tab w:val="left" w:pos="422"/>
              </w:tabs>
              <w:spacing w:after="160"/>
            </w:pPr>
            <w:r w:rsidRPr="00F23460">
              <w:t>У меня часто наступает безразличие и все кажется одинаковым.</w:t>
            </w:r>
          </w:p>
        </w:tc>
      </w:tr>
      <w:tr w:rsidR="00F23460" w:rsidRPr="00F23460" w14:paraId="3BBCCD3F" w14:textId="77777777" w:rsidTr="00C93D39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F028E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11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1E769" w14:textId="77777777" w:rsidR="00F23460" w:rsidRPr="00F23460" w:rsidRDefault="00F23460" w:rsidP="00DE3655">
            <w:pPr>
              <w:numPr>
                <w:ilvl w:val="0"/>
                <w:numId w:val="11"/>
              </w:numPr>
              <w:tabs>
                <w:tab w:val="left" w:pos="331"/>
              </w:tabs>
              <w:spacing w:after="160"/>
            </w:pPr>
            <w:r w:rsidRPr="00F23460">
              <w:t>Я легко успокаиваюсь, но гнев охватывает меня часто.</w:t>
            </w:r>
          </w:p>
          <w:p w14:paraId="7B27A193" w14:textId="77777777" w:rsidR="00F23460" w:rsidRPr="00F23460" w:rsidRDefault="00F23460" w:rsidP="00DE3655">
            <w:pPr>
              <w:numPr>
                <w:ilvl w:val="0"/>
                <w:numId w:val="11"/>
              </w:numPr>
              <w:tabs>
                <w:tab w:val="left" w:pos="350"/>
              </w:tabs>
              <w:spacing w:after="160"/>
            </w:pPr>
            <w:r w:rsidRPr="00F23460">
              <w:t>Я верю в конечное торжество справедливости.</w:t>
            </w:r>
          </w:p>
          <w:p w14:paraId="3A6E7CF6" w14:textId="77777777" w:rsidR="00F23460" w:rsidRPr="00F23460" w:rsidRDefault="00F23460" w:rsidP="00DE3655">
            <w:pPr>
              <w:numPr>
                <w:ilvl w:val="0"/>
                <w:numId w:val="11"/>
              </w:numPr>
              <w:tabs>
                <w:tab w:val="left" w:pos="336"/>
              </w:tabs>
              <w:spacing w:after="160"/>
            </w:pPr>
            <w:r w:rsidRPr="00F23460">
              <w:t>Жизнь меня не щадит.</w:t>
            </w:r>
          </w:p>
        </w:tc>
      </w:tr>
      <w:tr w:rsidR="00F23460" w:rsidRPr="00F23460" w14:paraId="530A5E46" w14:textId="77777777" w:rsidTr="00C93D39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AC898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12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E5FD5" w14:textId="77777777" w:rsidR="00F23460" w:rsidRPr="00F23460" w:rsidRDefault="00F23460" w:rsidP="00DE3655">
            <w:pPr>
              <w:numPr>
                <w:ilvl w:val="0"/>
                <w:numId w:val="12"/>
              </w:numPr>
              <w:tabs>
                <w:tab w:val="left" w:pos="346"/>
              </w:tabs>
              <w:spacing w:after="160"/>
            </w:pPr>
            <w:r w:rsidRPr="00F23460">
              <w:t>Большинству людей безразлично, что может случиться с другими.</w:t>
            </w:r>
          </w:p>
          <w:p w14:paraId="13FF6ECF" w14:textId="77777777" w:rsidR="00F23460" w:rsidRPr="00F23460" w:rsidRDefault="00F23460" w:rsidP="00DE3655">
            <w:pPr>
              <w:numPr>
                <w:ilvl w:val="0"/>
                <w:numId w:val="12"/>
              </w:numPr>
              <w:tabs>
                <w:tab w:val="left" w:pos="355"/>
              </w:tabs>
              <w:spacing w:after="160"/>
            </w:pPr>
            <w:r w:rsidRPr="00F23460">
              <w:t>Любые поступки всегда обнаруживаются.</w:t>
            </w:r>
          </w:p>
          <w:p w14:paraId="494ABB90" w14:textId="77777777" w:rsidR="00F23460" w:rsidRPr="00F23460" w:rsidRDefault="00F23460" w:rsidP="00DE3655">
            <w:pPr>
              <w:numPr>
                <w:ilvl w:val="0"/>
                <w:numId w:val="12"/>
              </w:numPr>
              <w:tabs>
                <w:tab w:val="left" w:pos="343"/>
              </w:tabs>
              <w:spacing w:after="160"/>
            </w:pPr>
            <w:r w:rsidRPr="00F23460">
              <w:t>От жизни надо брать всё.</w:t>
            </w:r>
          </w:p>
        </w:tc>
      </w:tr>
      <w:tr w:rsidR="00F23460" w:rsidRPr="00F23460" w14:paraId="5B11AB12" w14:textId="77777777" w:rsidTr="00C93D3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F90E6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13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6AFDA" w14:textId="77777777" w:rsidR="00F23460" w:rsidRPr="00F23460" w:rsidRDefault="00F23460" w:rsidP="00DE3655">
            <w:pPr>
              <w:numPr>
                <w:ilvl w:val="0"/>
                <w:numId w:val="13"/>
              </w:numPr>
              <w:tabs>
                <w:tab w:val="left" w:pos="338"/>
              </w:tabs>
              <w:spacing w:after="60"/>
            </w:pPr>
            <w:r w:rsidRPr="00F23460">
              <w:t>Мне часто говорят о моей вспыльчивости.</w:t>
            </w:r>
          </w:p>
          <w:p w14:paraId="5AC53867" w14:textId="77777777" w:rsidR="00F23460" w:rsidRPr="00F23460" w:rsidRDefault="00F23460" w:rsidP="00DE3655">
            <w:pPr>
              <w:numPr>
                <w:ilvl w:val="0"/>
                <w:numId w:val="13"/>
              </w:numPr>
              <w:tabs>
                <w:tab w:val="left" w:pos="358"/>
              </w:tabs>
              <w:spacing w:before="60" w:after="160"/>
            </w:pPr>
            <w:r w:rsidRPr="00F23460">
              <w:t>Моя жизнь заполнена интересными делами.</w:t>
            </w:r>
          </w:p>
        </w:tc>
      </w:tr>
      <w:tr w:rsidR="00F23460" w:rsidRPr="00F23460" w14:paraId="084AF3DB" w14:textId="77777777" w:rsidTr="00C93D39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CC1B5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14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0135F" w14:textId="77777777" w:rsidR="00F23460" w:rsidRPr="00F23460" w:rsidRDefault="00F23460" w:rsidP="00DE3655">
            <w:pPr>
              <w:numPr>
                <w:ilvl w:val="0"/>
                <w:numId w:val="14"/>
              </w:numPr>
              <w:tabs>
                <w:tab w:val="left" w:pos="338"/>
              </w:tabs>
              <w:spacing w:after="160"/>
            </w:pPr>
            <w:r w:rsidRPr="00F23460">
              <w:t>Во всех делах я твердо рассчитываю на успех.</w:t>
            </w:r>
          </w:p>
          <w:p w14:paraId="14F3FC74" w14:textId="77777777" w:rsidR="00F23460" w:rsidRPr="00F23460" w:rsidRDefault="00F23460" w:rsidP="00DE3655">
            <w:pPr>
              <w:numPr>
                <w:ilvl w:val="0"/>
                <w:numId w:val="14"/>
              </w:numPr>
              <w:tabs>
                <w:tab w:val="left" w:pos="358"/>
              </w:tabs>
              <w:spacing w:after="160"/>
            </w:pPr>
            <w:r w:rsidRPr="00F23460">
              <w:t>Мне нравятся отделы юмора в журналах и газетах.</w:t>
            </w:r>
          </w:p>
          <w:p w14:paraId="6F28B8EB" w14:textId="77777777" w:rsidR="00F23460" w:rsidRPr="00F23460" w:rsidRDefault="00F23460" w:rsidP="00DE3655">
            <w:pPr>
              <w:numPr>
                <w:ilvl w:val="0"/>
                <w:numId w:val="14"/>
              </w:numPr>
              <w:tabs>
                <w:tab w:val="left" w:pos="338"/>
              </w:tabs>
              <w:spacing w:after="160"/>
            </w:pPr>
            <w:r w:rsidRPr="00F23460">
              <w:t>Порой я думаю, что все трудности создаются специально.</w:t>
            </w:r>
          </w:p>
        </w:tc>
      </w:tr>
      <w:tr w:rsidR="00F23460" w:rsidRPr="00F23460" w14:paraId="76077814" w14:textId="77777777" w:rsidTr="00C93D39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9BC00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15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E229E" w14:textId="77777777" w:rsidR="00F23460" w:rsidRPr="00F23460" w:rsidRDefault="00F23460" w:rsidP="00DE3655">
            <w:pPr>
              <w:numPr>
                <w:ilvl w:val="0"/>
                <w:numId w:val="15"/>
              </w:numPr>
              <w:tabs>
                <w:tab w:val="left" w:pos="334"/>
              </w:tabs>
              <w:spacing w:after="160"/>
            </w:pPr>
            <w:r w:rsidRPr="00F23460">
              <w:t>Я умею нагнать на людей страху.</w:t>
            </w:r>
          </w:p>
          <w:p w14:paraId="07F2E058" w14:textId="77777777" w:rsidR="00F23460" w:rsidRPr="00F23460" w:rsidRDefault="00F23460" w:rsidP="00DE3655">
            <w:pPr>
              <w:numPr>
                <w:ilvl w:val="0"/>
                <w:numId w:val="15"/>
              </w:numPr>
              <w:tabs>
                <w:tab w:val="left" w:pos="355"/>
              </w:tabs>
              <w:spacing w:after="160"/>
            </w:pPr>
            <w:r w:rsidRPr="00F23460">
              <w:t>По всей видимости, есть люди, способные повлиять на мои мысли.</w:t>
            </w:r>
          </w:p>
          <w:p w14:paraId="0B953463" w14:textId="77777777" w:rsidR="00F23460" w:rsidRPr="00F23460" w:rsidRDefault="00F23460" w:rsidP="00DE3655">
            <w:pPr>
              <w:numPr>
                <w:ilvl w:val="0"/>
                <w:numId w:val="15"/>
              </w:numPr>
              <w:tabs>
                <w:tab w:val="left" w:pos="336"/>
              </w:tabs>
              <w:spacing w:after="160"/>
            </w:pPr>
            <w:r w:rsidRPr="00F23460">
              <w:t>Мое здоровье требует постоянного внимания.</w:t>
            </w:r>
          </w:p>
        </w:tc>
      </w:tr>
      <w:tr w:rsidR="00F23460" w:rsidRPr="00F23460" w14:paraId="53225F55" w14:textId="77777777" w:rsidTr="00C93D39">
        <w:trPr>
          <w:trHeight w:val="9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6875C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lastRenderedPageBreak/>
              <w:t>16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3A413" w14:textId="77777777" w:rsidR="00F23460" w:rsidRPr="00F23460" w:rsidRDefault="00F23460" w:rsidP="00DE3655">
            <w:pPr>
              <w:numPr>
                <w:ilvl w:val="0"/>
                <w:numId w:val="16"/>
              </w:numPr>
              <w:tabs>
                <w:tab w:val="left" w:pos="338"/>
              </w:tabs>
              <w:spacing w:after="160"/>
            </w:pPr>
            <w:r w:rsidRPr="00F23460">
              <w:t>Часто окружающие смотрят на меня осуждающе.</w:t>
            </w:r>
          </w:p>
          <w:p w14:paraId="464A239A" w14:textId="77777777" w:rsidR="00F23460" w:rsidRPr="00F23460" w:rsidRDefault="00F23460" w:rsidP="00DE3655">
            <w:pPr>
              <w:numPr>
                <w:ilvl w:val="0"/>
                <w:numId w:val="16"/>
              </w:numPr>
              <w:tabs>
                <w:tab w:val="left" w:pos="358"/>
              </w:tabs>
              <w:spacing w:after="160"/>
            </w:pPr>
            <w:r w:rsidRPr="00F23460">
              <w:t>Меня часто забавляет ловкость плута, и поневоле ему сочувствуешь.</w:t>
            </w:r>
          </w:p>
          <w:p w14:paraId="2544955A" w14:textId="77777777" w:rsidR="00F23460" w:rsidRPr="00F23460" w:rsidRDefault="00F23460" w:rsidP="00F23460">
            <w:pPr>
              <w:spacing w:after="120"/>
            </w:pPr>
            <w:r w:rsidRPr="00F23460">
              <w:t>с. Ко мне часто придираются.</w:t>
            </w:r>
          </w:p>
        </w:tc>
      </w:tr>
      <w:tr w:rsidR="00F23460" w:rsidRPr="00F23460" w14:paraId="5324D00E" w14:textId="77777777" w:rsidTr="00C93D39">
        <w:trPr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01E36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17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3F1C2" w14:textId="77777777" w:rsidR="00F23460" w:rsidRPr="00F23460" w:rsidRDefault="00F23460" w:rsidP="00DE3655">
            <w:pPr>
              <w:numPr>
                <w:ilvl w:val="0"/>
                <w:numId w:val="17"/>
              </w:numPr>
              <w:tabs>
                <w:tab w:val="left" w:pos="394"/>
              </w:tabs>
              <w:spacing w:after="160"/>
            </w:pPr>
            <w:r w:rsidRPr="00F23460">
              <w:t>Человек, оставляющий вещи без присмотра, искушает вора, а значит сам вором является.</w:t>
            </w:r>
          </w:p>
          <w:p w14:paraId="2BDE67C9" w14:textId="77777777" w:rsidR="00F23460" w:rsidRPr="00F23460" w:rsidRDefault="00F23460" w:rsidP="00DE3655">
            <w:pPr>
              <w:numPr>
                <w:ilvl w:val="0"/>
                <w:numId w:val="17"/>
              </w:numPr>
              <w:tabs>
                <w:tab w:val="left" w:pos="434"/>
              </w:tabs>
              <w:spacing w:after="160"/>
            </w:pPr>
            <w:r w:rsidRPr="00F23460">
              <w:t>Я иногда думаю о таких плохих вещах, что прямо неудобно становится.</w:t>
            </w:r>
          </w:p>
          <w:p w14:paraId="0E40485D" w14:textId="77777777" w:rsidR="00F23460" w:rsidRPr="00F23460" w:rsidRDefault="00F23460" w:rsidP="00DE3655">
            <w:pPr>
              <w:numPr>
                <w:ilvl w:val="0"/>
                <w:numId w:val="17"/>
              </w:numPr>
              <w:tabs>
                <w:tab w:val="left" w:pos="346"/>
              </w:tabs>
              <w:spacing w:after="160"/>
            </w:pPr>
            <w:r w:rsidRPr="00F23460">
              <w:t>Большинство людей меня не понимают.</w:t>
            </w:r>
          </w:p>
        </w:tc>
      </w:tr>
      <w:tr w:rsidR="00F23460" w:rsidRPr="00F23460" w14:paraId="1FCC100C" w14:textId="77777777" w:rsidTr="00C93D39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E92BC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18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0147B" w14:textId="77777777" w:rsidR="00F23460" w:rsidRPr="00F23460" w:rsidRDefault="00F23460" w:rsidP="00DE3655">
            <w:pPr>
              <w:numPr>
                <w:ilvl w:val="0"/>
                <w:numId w:val="18"/>
              </w:numPr>
              <w:tabs>
                <w:tab w:val="left" w:pos="341"/>
              </w:tabs>
              <w:spacing w:after="160"/>
            </w:pPr>
            <w:r w:rsidRPr="00F23460">
              <w:t>Мне безразличны всевозможные философские искания.</w:t>
            </w:r>
          </w:p>
          <w:p w14:paraId="33FE98E3" w14:textId="77777777" w:rsidR="00F23460" w:rsidRPr="00F23460" w:rsidRDefault="00F23460" w:rsidP="00DE3655">
            <w:pPr>
              <w:numPr>
                <w:ilvl w:val="0"/>
                <w:numId w:val="18"/>
              </w:numPr>
              <w:tabs>
                <w:tab w:val="left" w:pos="355"/>
              </w:tabs>
              <w:spacing w:after="160"/>
            </w:pPr>
            <w:r w:rsidRPr="00F23460">
              <w:t>Я - общительный человек.</w:t>
            </w:r>
          </w:p>
          <w:p w14:paraId="493C0D03" w14:textId="77777777" w:rsidR="00F23460" w:rsidRPr="00F23460" w:rsidRDefault="00F23460" w:rsidP="00DE3655">
            <w:pPr>
              <w:numPr>
                <w:ilvl w:val="0"/>
                <w:numId w:val="18"/>
              </w:numPr>
              <w:tabs>
                <w:tab w:val="left" w:pos="338"/>
              </w:tabs>
              <w:spacing w:after="160"/>
            </w:pPr>
            <w:r w:rsidRPr="00F23460">
              <w:t>Я люблю неторопливую работу.</w:t>
            </w:r>
          </w:p>
        </w:tc>
      </w:tr>
      <w:tr w:rsidR="00F23460" w:rsidRPr="00F23460" w14:paraId="454982B6" w14:textId="77777777" w:rsidTr="00C93D39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05BAC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19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9C1FB" w14:textId="77777777" w:rsidR="00F23460" w:rsidRPr="00F23460" w:rsidRDefault="00F23460" w:rsidP="00DE3655">
            <w:pPr>
              <w:numPr>
                <w:ilvl w:val="0"/>
                <w:numId w:val="19"/>
              </w:numPr>
              <w:tabs>
                <w:tab w:val="left" w:pos="346"/>
              </w:tabs>
              <w:spacing w:after="160"/>
            </w:pPr>
            <w:r w:rsidRPr="00F23460">
              <w:t>Того, кто плохо тянет, необходимо заставить.</w:t>
            </w:r>
          </w:p>
          <w:p w14:paraId="223394A0" w14:textId="77777777" w:rsidR="00F23460" w:rsidRPr="00F23460" w:rsidRDefault="00F23460" w:rsidP="00DE3655">
            <w:pPr>
              <w:numPr>
                <w:ilvl w:val="0"/>
                <w:numId w:val="19"/>
              </w:numPr>
              <w:tabs>
                <w:tab w:val="left" w:pos="353"/>
              </w:tabs>
              <w:spacing w:after="160"/>
            </w:pPr>
            <w:r w:rsidRPr="00F23460">
              <w:t>Я люблю путешествия.</w:t>
            </w:r>
          </w:p>
          <w:p w14:paraId="2FD97AD1" w14:textId="77777777" w:rsidR="00F23460" w:rsidRPr="00F23460" w:rsidRDefault="00F23460" w:rsidP="00DE3655">
            <w:pPr>
              <w:numPr>
                <w:ilvl w:val="0"/>
                <w:numId w:val="19"/>
              </w:numPr>
              <w:tabs>
                <w:tab w:val="left" w:pos="343"/>
              </w:tabs>
              <w:spacing w:after="160"/>
            </w:pPr>
            <w:r w:rsidRPr="00F23460">
              <w:t>Мне неуютно одному в темноте.</w:t>
            </w:r>
          </w:p>
        </w:tc>
      </w:tr>
      <w:tr w:rsidR="00F23460" w:rsidRPr="00F23460" w14:paraId="64569348" w14:textId="77777777" w:rsidTr="00C93D39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85157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20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54C8D" w14:textId="77777777" w:rsidR="00F23460" w:rsidRPr="00F23460" w:rsidRDefault="00F23460" w:rsidP="00DE3655">
            <w:pPr>
              <w:numPr>
                <w:ilvl w:val="0"/>
                <w:numId w:val="20"/>
              </w:numPr>
              <w:tabs>
                <w:tab w:val="left" w:pos="511"/>
              </w:tabs>
              <w:spacing w:after="160"/>
            </w:pPr>
            <w:r w:rsidRPr="00F23460">
              <w:t>Думаю, что существует единственно правильное понимание жизни.</w:t>
            </w:r>
          </w:p>
          <w:p w14:paraId="4D167DCF" w14:textId="77777777" w:rsidR="00F23460" w:rsidRPr="00F23460" w:rsidRDefault="00F23460" w:rsidP="00DE3655">
            <w:pPr>
              <w:numPr>
                <w:ilvl w:val="0"/>
                <w:numId w:val="20"/>
              </w:numPr>
              <w:tabs>
                <w:tab w:val="left" w:pos="358"/>
              </w:tabs>
              <w:spacing w:after="160"/>
            </w:pPr>
            <w:r w:rsidRPr="00F23460">
              <w:t>У меня склонность к нескольким увлечениям.</w:t>
            </w:r>
          </w:p>
          <w:p w14:paraId="72E55E10" w14:textId="77777777" w:rsidR="00F23460" w:rsidRPr="00F23460" w:rsidRDefault="00F23460" w:rsidP="00DE3655">
            <w:pPr>
              <w:numPr>
                <w:ilvl w:val="0"/>
                <w:numId w:val="20"/>
              </w:numPr>
              <w:tabs>
                <w:tab w:val="left" w:pos="338"/>
              </w:tabs>
              <w:spacing w:after="160"/>
            </w:pPr>
            <w:r w:rsidRPr="00F23460">
              <w:t>Я не всегда чувствую себя счастливым и энергичным.</w:t>
            </w:r>
          </w:p>
        </w:tc>
      </w:tr>
      <w:tr w:rsidR="00F23460" w:rsidRPr="00F23460" w14:paraId="6DC5DEA1" w14:textId="77777777" w:rsidTr="00C93D39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D1A94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21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18F68" w14:textId="77777777" w:rsidR="00F23460" w:rsidRPr="00F23460" w:rsidRDefault="00F23460" w:rsidP="00DE3655">
            <w:pPr>
              <w:numPr>
                <w:ilvl w:val="0"/>
                <w:numId w:val="21"/>
              </w:numPr>
              <w:tabs>
                <w:tab w:val="left" w:pos="343"/>
              </w:tabs>
              <w:spacing w:after="160"/>
            </w:pPr>
            <w:r w:rsidRPr="00F23460">
              <w:t>В курящей женщине есть определенный шарм.</w:t>
            </w:r>
          </w:p>
          <w:p w14:paraId="40777B59" w14:textId="77777777" w:rsidR="00F23460" w:rsidRPr="00F23460" w:rsidRDefault="00F23460" w:rsidP="00DE3655">
            <w:pPr>
              <w:numPr>
                <w:ilvl w:val="0"/>
                <w:numId w:val="21"/>
              </w:numPr>
              <w:tabs>
                <w:tab w:val="left" w:pos="362"/>
              </w:tabs>
              <w:spacing w:after="160"/>
            </w:pPr>
            <w:r w:rsidRPr="00F23460">
              <w:t>Мои коллеги честные и порядочные люди.</w:t>
            </w:r>
          </w:p>
          <w:p w14:paraId="42C3D4C2" w14:textId="77777777" w:rsidR="00F23460" w:rsidRPr="00F23460" w:rsidRDefault="00F23460" w:rsidP="00DE3655">
            <w:pPr>
              <w:numPr>
                <w:ilvl w:val="0"/>
                <w:numId w:val="21"/>
              </w:numPr>
              <w:tabs>
                <w:tab w:val="left" w:pos="343"/>
              </w:tabs>
              <w:spacing w:after="160"/>
            </w:pPr>
            <w:r w:rsidRPr="00F23460">
              <w:t>На шумной вечеринке лучше посидеть в сторонке.</w:t>
            </w:r>
          </w:p>
        </w:tc>
      </w:tr>
      <w:tr w:rsidR="00F23460" w:rsidRPr="00F23460" w14:paraId="0A77DE8F" w14:textId="77777777" w:rsidTr="00C93D39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AC39E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22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F6B6C" w14:textId="77777777" w:rsidR="00F23460" w:rsidRPr="00F23460" w:rsidRDefault="00F23460" w:rsidP="00DE3655">
            <w:pPr>
              <w:numPr>
                <w:ilvl w:val="0"/>
                <w:numId w:val="22"/>
              </w:numPr>
              <w:tabs>
                <w:tab w:val="left" w:pos="346"/>
              </w:tabs>
              <w:spacing w:after="160"/>
            </w:pPr>
            <w:r w:rsidRPr="00F23460">
              <w:t>Пролезание вне очереди меня раздражает.</w:t>
            </w:r>
          </w:p>
          <w:p w14:paraId="73390511" w14:textId="77777777" w:rsidR="00F23460" w:rsidRPr="00F23460" w:rsidRDefault="00F23460" w:rsidP="00DE3655">
            <w:pPr>
              <w:numPr>
                <w:ilvl w:val="0"/>
                <w:numId w:val="22"/>
              </w:numPr>
              <w:tabs>
                <w:tab w:val="left" w:pos="355"/>
              </w:tabs>
              <w:spacing w:after="160"/>
            </w:pPr>
            <w:r w:rsidRPr="00F23460">
              <w:t>Я иногда считаю себя негодным для некоторых дел.</w:t>
            </w:r>
          </w:p>
          <w:p w14:paraId="6D846086" w14:textId="77777777" w:rsidR="00F23460" w:rsidRPr="00F23460" w:rsidRDefault="00F23460" w:rsidP="00DE3655">
            <w:pPr>
              <w:numPr>
                <w:ilvl w:val="0"/>
                <w:numId w:val="22"/>
              </w:numPr>
              <w:tabs>
                <w:tab w:val="left" w:pos="343"/>
              </w:tabs>
              <w:spacing w:after="160"/>
            </w:pPr>
            <w:r w:rsidRPr="00F23460">
              <w:t>Большинство начальников знают не больше меня.</w:t>
            </w:r>
          </w:p>
        </w:tc>
      </w:tr>
      <w:tr w:rsidR="00F23460" w:rsidRPr="00F23460" w14:paraId="3972977B" w14:textId="77777777" w:rsidTr="00C93D39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1BA63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23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848C5" w14:textId="77777777" w:rsidR="00F23460" w:rsidRPr="00F23460" w:rsidRDefault="00F23460" w:rsidP="00DE3655">
            <w:pPr>
              <w:numPr>
                <w:ilvl w:val="0"/>
                <w:numId w:val="23"/>
              </w:numPr>
              <w:tabs>
                <w:tab w:val="left" w:pos="343"/>
              </w:tabs>
              <w:spacing w:after="160"/>
            </w:pPr>
            <w:r w:rsidRPr="00F23460">
              <w:t>Ради победы в споре я готов на многое.</w:t>
            </w:r>
          </w:p>
          <w:p w14:paraId="478CA17B" w14:textId="77777777" w:rsidR="00F23460" w:rsidRPr="00F23460" w:rsidRDefault="00F23460" w:rsidP="00DE3655">
            <w:pPr>
              <w:numPr>
                <w:ilvl w:val="0"/>
                <w:numId w:val="23"/>
              </w:numPr>
              <w:tabs>
                <w:tab w:val="left" w:pos="362"/>
              </w:tabs>
              <w:spacing w:after="160"/>
            </w:pPr>
            <w:r w:rsidRPr="00F23460">
              <w:t>Мне нравится быть с людьми.</w:t>
            </w:r>
          </w:p>
          <w:p w14:paraId="791BC572" w14:textId="77777777" w:rsidR="00F23460" w:rsidRPr="00F23460" w:rsidRDefault="00F23460" w:rsidP="00DE3655">
            <w:pPr>
              <w:numPr>
                <w:ilvl w:val="0"/>
                <w:numId w:val="23"/>
              </w:numPr>
              <w:tabs>
                <w:tab w:val="left" w:pos="343"/>
              </w:tabs>
              <w:spacing w:after="160"/>
            </w:pPr>
            <w:r w:rsidRPr="00F23460">
              <w:t>Мне не нравится, когда на меня смотрят в упор.</w:t>
            </w:r>
          </w:p>
        </w:tc>
      </w:tr>
      <w:tr w:rsidR="00F23460" w:rsidRPr="00F23460" w14:paraId="0233296C" w14:textId="77777777" w:rsidTr="00C93D39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A2744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24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156E2" w14:textId="77777777" w:rsidR="00F23460" w:rsidRPr="00F23460" w:rsidRDefault="00F23460" w:rsidP="00DE3655">
            <w:pPr>
              <w:numPr>
                <w:ilvl w:val="0"/>
                <w:numId w:val="24"/>
              </w:numPr>
              <w:tabs>
                <w:tab w:val="left" w:pos="427"/>
              </w:tabs>
              <w:spacing w:after="160"/>
            </w:pPr>
            <w:r w:rsidRPr="00F23460">
              <w:t>Я люблю поразмышлять или побеседовать на темы морали и нравственности.</w:t>
            </w:r>
          </w:p>
          <w:p w14:paraId="17DF0D9F" w14:textId="77777777" w:rsidR="00F23460" w:rsidRPr="00F23460" w:rsidRDefault="00F23460" w:rsidP="00DE3655">
            <w:pPr>
              <w:numPr>
                <w:ilvl w:val="0"/>
                <w:numId w:val="24"/>
              </w:numPr>
              <w:tabs>
                <w:tab w:val="left" w:pos="355"/>
              </w:tabs>
              <w:spacing w:after="160"/>
            </w:pPr>
            <w:r w:rsidRPr="00F23460">
              <w:t>Я прекращаю работу, которая не клеится.</w:t>
            </w:r>
          </w:p>
          <w:p w14:paraId="631A476E" w14:textId="77777777" w:rsidR="00F23460" w:rsidRPr="00F23460" w:rsidRDefault="00F23460" w:rsidP="00DE3655">
            <w:pPr>
              <w:numPr>
                <w:ilvl w:val="0"/>
                <w:numId w:val="24"/>
              </w:numPr>
              <w:tabs>
                <w:tab w:val="left" w:pos="346"/>
              </w:tabs>
              <w:spacing w:after="160"/>
            </w:pPr>
            <w:r w:rsidRPr="00F23460">
              <w:t>Пусть судьба будет ко мне благосклонной.</w:t>
            </w:r>
          </w:p>
        </w:tc>
      </w:tr>
      <w:tr w:rsidR="00F23460" w:rsidRPr="00F23460" w14:paraId="341AA8AA" w14:textId="77777777" w:rsidTr="00C93D39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8BB45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25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53842" w14:textId="77777777" w:rsidR="00F23460" w:rsidRPr="00F23460" w:rsidRDefault="00F23460" w:rsidP="00DE3655">
            <w:pPr>
              <w:numPr>
                <w:ilvl w:val="0"/>
                <w:numId w:val="25"/>
              </w:numPr>
              <w:tabs>
                <w:tab w:val="left" w:pos="446"/>
              </w:tabs>
              <w:spacing w:after="160"/>
            </w:pPr>
            <w:r w:rsidRPr="00F23460">
              <w:t>Считаю, что правила пишутся для того, чтобы их выполнять.</w:t>
            </w:r>
          </w:p>
          <w:p w14:paraId="730C25FF" w14:textId="77777777" w:rsidR="00F23460" w:rsidRPr="00F23460" w:rsidRDefault="00F23460" w:rsidP="00DE3655">
            <w:pPr>
              <w:numPr>
                <w:ilvl w:val="0"/>
                <w:numId w:val="25"/>
              </w:numPr>
              <w:tabs>
                <w:tab w:val="left" w:pos="418"/>
              </w:tabs>
              <w:spacing w:after="160"/>
            </w:pPr>
            <w:r w:rsidRPr="00F23460">
              <w:t>У меня есть дурные привычки, с которыми бороться либо сложно, либо невозможно.</w:t>
            </w:r>
          </w:p>
        </w:tc>
      </w:tr>
      <w:tr w:rsidR="00F23460" w:rsidRPr="00F23460" w14:paraId="5EA09D89" w14:textId="77777777" w:rsidTr="00C93D39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55380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26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15C39" w14:textId="77777777" w:rsidR="00F23460" w:rsidRPr="00F23460" w:rsidRDefault="00F23460" w:rsidP="00DE3655">
            <w:pPr>
              <w:numPr>
                <w:ilvl w:val="0"/>
                <w:numId w:val="26"/>
              </w:numPr>
              <w:tabs>
                <w:tab w:val="left" w:pos="334"/>
              </w:tabs>
              <w:spacing w:after="160"/>
            </w:pPr>
            <w:r w:rsidRPr="00F23460">
              <w:t>Я никогда не отказываюсь от своих намерений.</w:t>
            </w:r>
          </w:p>
          <w:p w14:paraId="18DBC0F7" w14:textId="77777777" w:rsidR="00F23460" w:rsidRPr="00F23460" w:rsidRDefault="00F23460" w:rsidP="00DE3655">
            <w:pPr>
              <w:numPr>
                <w:ilvl w:val="0"/>
                <w:numId w:val="26"/>
              </w:numPr>
              <w:tabs>
                <w:tab w:val="left" w:pos="350"/>
              </w:tabs>
              <w:spacing w:after="160"/>
            </w:pPr>
            <w:r w:rsidRPr="00F23460">
              <w:t>Я избегаю конфликты по возможности.</w:t>
            </w:r>
          </w:p>
          <w:p w14:paraId="4186776E" w14:textId="77777777" w:rsidR="00F23460" w:rsidRPr="00F23460" w:rsidRDefault="00F23460" w:rsidP="00DE3655">
            <w:pPr>
              <w:numPr>
                <w:ilvl w:val="0"/>
                <w:numId w:val="26"/>
              </w:numPr>
              <w:tabs>
                <w:tab w:val="left" w:pos="334"/>
              </w:tabs>
              <w:spacing w:after="160"/>
            </w:pPr>
            <w:r w:rsidRPr="00F23460">
              <w:t>Я всегда избегаю конфликты.</w:t>
            </w:r>
          </w:p>
        </w:tc>
      </w:tr>
      <w:tr w:rsidR="00F23460" w:rsidRPr="00F23460" w14:paraId="6E9CBCA0" w14:textId="77777777" w:rsidTr="00C93D39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88429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lastRenderedPageBreak/>
              <w:t>27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2E83E" w14:textId="77777777" w:rsidR="00F23460" w:rsidRPr="00F23460" w:rsidRDefault="00F23460" w:rsidP="00DE3655">
            <w:pPr>
              <w:numPr>
                <w:ilvl w:val="0"/>
                <w:numId w:val="27"/>
              </w:numPr>
              <w:tabs>
                <w:tab w:val="left" w:pos="574"/>
              </w:tabs>
              <w:spacing w:after="160"/>
            </w:pPr>
            <w:r w:rsidRPr="00F23460">
              <w:t>Считаю, что соблюдаю принципы морали и нравственности более строго, чем многие другие.</w:t>
            </w:r>
          </w:p>
          <w:p w14:paraId="46147A13" w14:textId="77777777" w:rsidR="00F23460" w:rsidRPr="00F23460" w:rsidRDefault="00F23460" w:rsidP="00DE3655">
            <w:pPr>
              <w:numPr>
                <w:ilvl w:val="0"/>
                <w:numId w:val="27"/>
              </w:numPr>
              <w:tabs>
                <w:tab w:val="left" w:pos="358"/>
              </w:tabs>
              <w:spacing w:after="160"/>
            </w:pPr>
            <w:r w:rsidRPr="00F23460">
              <w:t>Есть те, кто использует мои идеи и мысли.</w:t>
            </w:r>
          </w:p>
          <w:p w14:paraId="1A9C05F1" w14:textId="77777777" w:rsidR="00F23460" w:rsidRPr="00F23460" w:rsidRDefault="00F23460" w:rsidP="00DE3655">
            <w:pPr>
              <w:numPr>
                <w:ilvl w:val="0"/>
                <w:numId w:val="27"/>
              </w:numPr>
              <w:tabs>
                <w:tab w:val="left" w:pos="341"/>
              </w:tabs>
              <w:spacing w:after="160"/>
            </w:pPr>
            <w:r w:rsidRPr="00F23460">
              <w:t>Мне хотелось бы избавиться от застенчивости.</w:t>
            </w:r>
          </w:p>
        </w:tc>
      </w:tr>
      <w:tr w:rsidR="00F23460" w:rsidRPr="00F23460" w14:paraId="1C38317A" w14:textId="77777777" w:rsidTr="00C93D39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D2A4F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28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CC6A1" w14:textId="77777777" w:rsidR="00F23460" w:rsidRPr="00F23460" w:rsidRDefault="00F23460" w:rsidP="00DE3655">
            <w:pPr>
              <w:numPr>
                <w:ilvl w:val="0"/>
                <w:numId w:val="28"/>
              </w:numPr>
              <w:tabs>
                <w:tab w:val="left" w:pos="334"/>
              </w:tabs>
              <w:spacing w:after="160"/>
            </w:pPr>
            <w:r w:rsidRPr="00F23460">
              <w:t>Я полностью уверен в своих силах.</w:t>
            </w:r>
          </w:p>
          <w:p w14:paraId="506CF597" w14:textId="77777777" w:rsidR="00F23460" w:rsidRPr="00F23460" w:rsidRDefault="00F23460" w:rsidP="00DE3655">
            <w:pPr>
              <w:numPr>
                <w:ilvl w:val="0"/>
                <w:numId w:val="28"/>
              </w:numPr>
              <w:tabs>
                <w:tab w:val="left" w:pos="360"/>
              </w:tabs>
              <w:spacing w:after="160"/>
            </w:pPr>
            <w:r w:rsidRPr="00F23460">
              <w:t>Следует больше доверять людям.</w:t>
            </w:r>
          </w:p>
          <w:p w14:paraId="7F16794B" w14:textId="77777777" w:rsidR="00F23460" w:rsidRPr="00F23460" w:rsidRDefault="00F23460" w:rsidP="00DE3655">
            <w:pPr>
              <w:numPr>
                <w:ilvl w:val="0"/>
                <w:numId w:val="28"/>
              </w:numPr>
              <w:tabs>
                <w:tab w:val="left" w:pos="336"/>
              </w:tabs>
              <w:spacing w:after="160"/>
            </w:pPr>
            <w:r w:rsidRPr="00F23460">
              <w:t>Я часто мучаюсь при выборе темы разговора.</w:t>
            </w:r>
          </w:p>
        </w:tc>
      </w:tr>
      <w:tr w:rsidR="00F23460" w:rsidRPr="00F23460" w14:paraId="1FA9666D" w14:textId="77777777" w:rsidTr="00C93D39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ED948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29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26F54" w14:textId="77777777" w:rsidR="00F23460" w:rsidRPr="00F23460" w:rsidRDefault="00F23460" w:rsidP="00DE3655">
            <w:pPr>
              <w:numPr>
                <w:ilvl w:val="0"/>
                <w:numId w:val="29"/>
              </w:numPr>
              <w:tabs>
                <w:tab w:val="left" w:pos="403"/>
              </w:tabs>
              <w:spacing w:after="160"/>
            </w:pPr>
            <w:r w:rsidRPr="00F23460">
              <w:t>Я отказываюсь от многих игр, поскольку не люблю проигрывать.</w:t>
            </w:r>
          </w:p>
          <w:p w14:paraId="7525D0FD" w14:textId="77777777" w:rsidR="00F23460" w:rsidRPr="00F23460" w:rsidRDefault="00F23460" w:rsidP="00DE3655">
            <w:pPr>
              <w:numPr>
                <w:ilvl w:val="0"/>
                <w:numId w:val="29"/>
              </w:numPr>
              <w:tabs>
                <w:tab w:val="left" w:pos="350"/>
              </w:tabs>
              <w:spacing w:after="160"/>
            </w:pPr>
            <w:r w:rsidRPr="00F23460">
              <w:t>Я легко выступаю перед аудиторией.</w:t>
            </w:r>
          </w:p>
          <w:p w14:paraId="46CF7431" w14:textId="77777777" w:rsidR="00F23460" w:rsidRPr="00F23460" w:rsidRDefault="00F23460" w:rsidP="00DE3655">
            <w:pPr>
              <w:numPr>
                <w:ilvl w:val="0"/>
                <w:numId w:val="29"/>
              </w:numPr>
              <w:tabs>
                <w:tab w:val="left" w:pos="334"/>
              </w:tabs>
              <w:spacing w:after="160"/>
            </w:pPr>
            <w:r w:rsidRPr="00F23460">
              <w:t>Я не люблю обсуждать проблемы моей работы.</w:t>
            </w:r>
          </w:p>
        </w:tc>
      </w:tr>
      <w:tr w:rsidR="00F23460" w:rsidRPr="00F23460" w14:paraId="3AF738E0" w14:textId="77777777" w:rsidTr="00C93D39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B2948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30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B8626" w14:textId="77777777" w:rsidR="00F23460" w:rsidRPr="00F23460" w:rsidRDefault="00F23460" w:rsidP="00DE3655">
            <w:pPr>
              <w:numPr>
                <w:ilvl w:val="0"/>
                <w:numId w:val="30"/>
              </w:numPr>
              <w:tabs>
                <w:tab w:val="left" w:pos="334"/>
              </w:tabs>
              <w:spacing w:after="160"/>
            </w:pPr>
            <w:r w:rsidRPr="00F23460">
              <w:t>Я предпочитаю заговаривать с людьми первым.</w:t>
            </w:r>
          </w:p>
          <w:p w14:paraId="68563539" w14:textId="77777777" w:rsidR="00F23460" w:rsidRPr="00F23460" w:rsidRDefault="00F23460" w:rsidP="00DE3655">
            <w:pPr>
              <w:numPr>
                <w:ilvl w:val="0"/>
                <w:numId w:val="30"/>
              </w:numPr>
              <w:tabs>
                <w:tab w:val="left" w:pos="622"/>
              </w:tabs>
              <w:spacing w:after="160"/>
            </w:pPr>
            <w:r w:rsidRPr="00F23460">
              <w:t>Иногда я испытываю чувство вины перед подчиненными.</w:t>
            </w:r>
          </w:p>
          <w:p w14:paraId="4E44A83E" w14:textId="77777777" w:rsidR="00F23460" w:rsidRPr="00F23460" w:rsidRDefault="00F23460" w:rsidP="00DE3655">
            <w:pPr>
              <w:numPr>
                <w:ilvl w:val="0"/>
                <w:numId w:val="30"/>
              </w:numPr>
              <w:tabs>
                <w:tab w:val="left" w:pos="334"/>
              </w:tabs>
              <w:spacing w:after="160"/>
            </w:pPr>
            <w:r w:rsidRPr="00F23460">
              <w:t>Я счастлив, когда остаюсь один.</w:t>
            </w:r>
          </w:p>
        </w:tc>
      </w:tr>
      <w:tr w:rsidR="00F23460" w:rsidRPr="00F23460" w14:paraId="77B2D858" w14:textId="77777777" w:rsidTr="00C93D3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DC7DC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31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91EA2" w14:textId="77777777" w:rsidR="00F23460" w:rsidRPr="00F23460" w:rsidRDefault="00F23460" w:rsidP="00DE3655">
            <w:pPr>
              <w:numPr>
                <w:ilvl w:val="0"/>
                <w:numId w:val="31"/>
              </w:numPr>
              <w:tabs>
                <w:tab w:val="left" w:pos="413"/>
              </w:tabs>
              <w:spacing w:after="160"/>
            </w:pPr>
            <w:r w:rsidRPr="00F23460">
              <w:t>Я часто становлюсь нетерпеливым, когда слушатель непонятлив.</w:t>
            </w:r>
          </w:p>
          <w:p w14:paraId="2B191348" w14:textId="77777777" w:rsidR="00F23460" w:rsidRPr="00F23460" w:rsidRDefault="00F23460" w:rsidP="00DE3655">
            <w:pPr>
              <w:numPr>
                <w:ilvl w:val="0"/>
                <w:numId w:val="31"/>
              </w:numPr>
              <w:tabs>
                <w:tab w:val="left" w:pos="350"/>
              </w:tabs>
              <w:spacing w:after="160"/>
            </w:pPr>
            <w:r w:rsidRPr="00F23460">
              <w:t>Я редко испытываю чувство тревоги.</w:t>
            </w:r>
          </w:p>
          <w:p w14:paraId="7C057051" w14:textId="77777777" w:rsidR="00F23460" w:rsidRPr="00F23460" w:rsidRDefault="00F23460" w:rsidP="00DE3655">
            <w:pPr>
              <w:numPr>
                <w:ilvl w:val="0"/>
                <w:numId w:val="31"/>
              </w:numPr>
              <w:tabs>
                <w:tab w:val="left" w:pos="338"/>
              </w:tabs>
              <w:spacing w:after="160"/>
            </w:pPr>
            <w:r w:rsidRPr="00F23460">
              <w:t>Мне трудно сосредоточить внимание на чем-то одном.</w:t>
            </w:r>
          </w:p>
        </w:tc>
      </w:tr>
      <w:tr w:rsidR="00F23460" w:rsidRPr="00F23460" w14:paraId="1B7A931B" w14:textId="77777777" w:rsidTr="00C93D39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2B12A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32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36237" w14:textId="77777777" w:rsidR="00F23460" w:rsidRPr="00F23460" w:rsidRDefault="00F23460" w:rsidP="00DE3655">
            <w:pPr>
              <w:numPr>
                <w:ilvl w:val="0"/>
                <w:numId w:val="32"/>
              </w:numPr>
              <w:tabs>
                <w:tab w:val="left" w:pos="331"/>
              </w:tabs>
              <w:spacing w:after="160"/>
            </w:pPr>
            <w:r w:rsidRPr="00F23460">
              <w:t>Я легко сосредотачиваюсь на любой работе.</w:t>
            </w:r>
          </w:p>
          <w:p w14:paraId="080B962D" w14:textId="77777777" w:rsidR="00F23460" w:rsidRPr="00F23460" w:rsidRDefault="00F23460" w:rsidP="00DE3655">
            <w:pPr>
              <w:numPr>
                <w:ilvl w:val="0"/>
                <w:numId w:val="32"/>
              </w:numPr>
              <w:tabs>
                <w:tab w:val="left" w:pos="358"/>
              </w:tabs>
              <w:spacing w:after="160"/>
            </w:pPr>
            <w:r w:rsidRPr="00F23460">
              <w:t>Когда я взволнован, то предпочитаю молчать.</w:t>
            </w:r>
          </w:p>
          <w:p w14:paraId="3F8CE6AF" w14:textId="77777777" w:rsidR="00F23460" w:rsidRPr="00F23460" w:rsidRDefault="00F23460" w:rsidP="00DE3655">
            <w:pPr>
              <w:numPr>
                <w:ilvl w:val="0"/>
                <w:numId w:val="32"/>
              </w:numPr>
              <w:tabs>
                <w:tab w:val="left" w:pos="439"/>
              </w:tabs>
              <w:spacing w:after="160"/>
            </w:pPr>
            <w:r w:rsidRPr="00F23460">
              <w:t>при меньшем количестве препятствий я достиг бы большего.</w:t>
            </w:r>
          </w:p>
        </w:tc>
      </w:tr>
      <w:tr w:rsidR="00F23460" w:rsidRPr="00F23460" w14:paraId="782D5101" w14:textId="77777777" w:rsidTr="00C93D39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A29E1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33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589FC" w14:textId="77777777" w:rsidR="00F23460" w:rsidRPr="00F23460" w:rsidRDefault="00F23460" w:rsidP="00DE3655">
            <w:pPr>
              <w:numPr>
                <w:ilvl w:val="0"/>
                <w:numId w:val="33"/>
              </w:numPr>
              <w:tabs>
                <w:tab w:val="left" w:pos="338"/>
              </w:tabs>
              <w:spacing w:after="160"/>
            </w:pPr>
            <w:r w:rsidRPr="00F23460">
              <w:t>Большинство дружат из выгоды.</w:t>
            </w:r>
          </w:p>
          <w:p w14:paraId="3A1B5BF1" w14:textId="77777777" w:rsidR="00F23460" w:rsidRPr="00F23460" w:rsidRDefault="00F23460" w:rsidP="00DE3655">
            <w:pPr>
              <w:numPr>
                <w:ilvl w:val="0"/>
                <w:numId w:val="33"/>
              </w:numPr>
              <w:tabs>
                <w:tab w:val="left" w:pos="358"/>
              </w:tabs>
              <w:spacing w:after="160"/>
            </w:pPr>
            <w:r w:rsidRPr="00F23460">
              <w:t>Нескромные шутки часто вызывают у меня смех.</w:t>
            </w:r>
          </w:p>
          <w:p w14:paraId="46A30CC2" w14:textId="77777777" w:rsidR="00F23460" w:rsidRPr="00F23460" w:rsidRDefault="00F23460" w:rsidP="00DE3655">
            <w:pPr>
              <w:numPr>
                <w:ilvl w:val="0"/>
                <w:numId w:val="33"/>
              </w:numPr>
              <w:tabs>
                <w:tab w:val="left" w:pos="341"/>
              </w:tabs>
              <w:spacing w:after="160"/>
            </w:pPr>
            <w:r w:rsidRPr="00F23460">
              <w:t>Уверен, что за моей спиной обо мне говорят нелестно.</w:t>
            </w:r>
          </w:p>
        </w:tc>
      </w:tr>
      <w:tr w:rsidR="00F23460" w:rsidRPr="00F23460" w14:paraId="5BA6BF96" w14:textId="77777777" w:rsidTr="00C93D39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98E18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34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D1CF1" w14:textId="77777777" w:rsidR="00F23460" w:rsidRPr="00F23460" w:rsidRDefault="00F23460" w:rsidP="00DE3655">
            <w:pPr>
              <w:numPr>
                <w:ilvl w:val="0"/>
                <w:numId w:val="34"/>
              </w:numPr>
              <w:tabs>
                <w:tab w:val="left" w:pos="334"/>
              </w:tabs>
              <w:spacing w:after="160"/>
            </w:pPr>
            <w:r w:rsidRPr="00F23460">
              <w:t>Я часто ругаю подчиненных за лень.</w:t>
            </w:r>
          </w:p>
          <w:p w14:paraId="74EC0484" w14:textId="77777777" w:rsidR="00F23460" w:rsidRPr="00F23460" w:rsidRDefault="00F23460" w:rsidP="00DE3655">
            <w:pPr>
              <w:numPr>
                <w:ilvl w:val="0"/>
                <w:numId w:val="34"/>
              </w:numPr>
              <w:tabs>
                <w:tab w:val="left" w:pos="358"/>
              </w:tabs>
              <w:spacing w:after="160"/>
            </w:pPr>
            <w:r w:rsidRPr="00F23460">
              <w:t>Всякая грязь (во всех смыслах) вызывает отвращение.</w:t>
            </w:r>
          </w:p>
          <w:p w14:paraId="1D763A49" w14:textId="77777777" w:rsidR="00F23460" w:rsidRPr="00F23460" w:rsidRDefault="00F23460" w:rsidP="00DE3655">
            <w:pPr>
              <w:numPr>
                <w:ilvl w:val="0"/>
                <w:numId w:val="34"/>
              </w:numPr>
              <w:tabs>
                <w:tab w:val="left" w:pos="341"/>
              </w:tabs>
              <w:spacing w:after="160"/>
            </w:pPr>
            <w:r w:rsidRPr="00F23460">
              <w:t>Меня часто несправедливо обижает начальник.</w:t>
            </w:r>
          </w:p>
        </w:tc>
      </w:tr>
      <w:tr w:rsidR="00F23460" w:rsidRPr="00F23460" w14:paraId="49CD2A2E" w14:textId="77777777" w:rsidTr="00C93D39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0B8C2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35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CA718" w14:textId="77777777" w:rsidR="00F23460" w:rsidRPr="00F23460" w:rsidRDefault="00F23460" w:rsidP="00DE3655">
            <w:pPr>
              <w:numPr>
                <w:ilvl w:val="0"/>
                <w:numId w:val="35"/>
              </w:numPr>
              <w:tabs>
                <w:tab w:val="left" w:pos="343"/>
              </w:tabs>
              <w:spacing w:after="160"/>
            </w:pPr>
            <w:r w:rsidRPr="00F23460">
              <w:t>Я стараюсь во всем разбираться сам, не люблю помех со стороны.</w:t>
            </w:r>
          </w:p>
          <w:p w14:paraId="79F31B88" w14:textId="77777777" w:rsidR="00F23460" w:rsidRPr="00F23460" w:rsidRDefault="00F23460" w:rsidP="00DE3655">
            <w:pPr>
              <w:numPr>
                <w:ilvl w:val="0"/>
                <w:numId w:val="35"/>
              </w:numPr>
              <w:tabs>
                <w:tab w:val="left" w:pos="355"/>
              </w:tabs>
              <w:spacing w:after="160"/>
            </w:pPr>
            <w:r w:rsidRPr="00F23460">
              <w:t>Я весьма просто увлекаюсь новыми идеями.</w:t>
            </w:r>
          </w:p>
          <w:p w14:paraId="7E742C1C" w14:textId="77777777" w:rsidR="00F23460" w:rsidRPr="00F23460" w:rsidRDefault="00F23460" w:rsidP="00DE3655">
            <w:pPr>
              <w:numPr>
                <w:ilvl w:val="0"/>
                <w:numId w:val="35"/>
              </w:numPr>
              <w:tabs>
                <w:tab w:val="left" w:pos="343"/>
              </w:tabs>
              <w:spacing w:after="160"/>
            </w:pPr>
            <w:r w:rsidRPr="00F23460">
              <w:t>Многие законы надо отменить.</w:t>
            </w:r>
          </w:p>
        </w:tc>
      </w:tr>
      <w:tr w:rsidR="00F23460" w:rsidRPr="00F23460" w14:paraId="73E0987D" w14:textId="77777777" w:rsidTr="00C93D39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7F1DD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36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68C3F" w14:textId="77777777" w:rsidR="00F23460" w:rsidRPr="00F23460" w:rsidRDefault="00F23460" w:rsidP="00DE3655">
            <w:pPr>
              <w:numPr>
                <w:ilvl w:val="0"/>
                <w:numId w:val="36"/>
              </w:numPr>
              <w:tabs>
                <w:tab w:val="left" w:pos="338"/>
              </w:tabs>
              <w:spacing w:after="160"/>
            </w:pPr>
            <w:r w:rsidRPr="00F23460">
              <w:t>Я серьезно отношусь к работе.</w:t>
            </w:r>
          </w:p>
          <w:p w14:paraId="021F0204" w14:textId="77777777" w:rsidR="00F23460" w:rsidRPr="00F23460" w:rsidRDefault="00F23460" w:rsidP="00DE3655">
            <w:pPr>
              <w:numPr>
                <w:ilvl w:val="0"/>
                <w:numId w:val="36"/>
              </w:numPr>
              <w:tabs>
                <w:tab w:val="left" w:pos="360"/>
              </w:tabs>
              <w:spacing w:after="160"/>
            </w:pPr>
            <w:r w:rsidRPr="00F23460">
              <w:t>Работа и дом - это разные, но одинаково важные вещи.</w:t>
            </w:r>
          </w:p>
          <w:p w14:paraId="7A9CFE9C" w14:textId="77777777" w:rsidR="00F23460" w:rsidRPr="00F23460" w:rsidRDefault="00F23460" w:rsidP="00DE3655">
            <w:pPr>
              <w:numPr>
                <w:ilvl w:val="0"/>
                <w:numId w:val="36"/>
              </w:numPr>
              <w:tabs>
                <w:tab w:val="left" w:pos="336"/>
              </w:tabs>
              <w:spacing w:after="160"/>
            </w:pPr>
            <w:r w:rsidRPr="00F23460">
              <w:t>Я не люблю быть на виду в работе.</w:t>
            </w:r>
          </w:p>
        </w:tc>
      </w:tr>
      <w:tr w:rsidR="00F23460" w:rsidRPr="00F23460" w14:paraId="149F5AE8" w14:textId="77777777" w:rsidTr="00C93D39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6E0E2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37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E001D" w14:textId="77777777" w:rsidR="00F23460" w:rsidRPr="00F23460" w:rsidRDefault="00F23460" w:rsidP="00DE3655">
            <w:pPr>
              <w:numPr>
                <w:ilvl w:val="0"/>
                <w:numId w:val="37"/>
              </w:numPr>
              <w:tabs>
                <w:tab w:val="left" w:pos="338"/>
              </w:tabs>
              <w:spacing w:after="160"/>
            </w:pPr>
            <w:r w:rsidRPr="00F23460">
              <w:t>Я не люблю, когда меня торопят.</w:t>
            </w:r>
          </w:p>
          <w:p w14:paraId="6BC73359" w14:textId="77777777" w:rsidR="00F23460" w:rsidRPr="00F23460" w:rsidRDefault="00F23460" w:rsidP="00DE3655">
            <w:pPr>
              <w:numPr>
                <w:ilvl w:val="0"/>
                <w:numId w:val="37"/>
              </w:numPr>
              <w:tabs>
                <w:tab w:val="left" w:pos="353"/>
              </w:tabs>
              <w:spacing w:after="160"/>
            </w:pPr>
            <w:r w:rsidRPr="00F23460">
              <w:t>Я порой чувствую себя излишне строгим.</w:t>
            </w:r>
          </w:p>
          <w:p w14:paraId="5409BCDD" w14:textId="77777777" w:rsidR="00F23460" w:rsidRPr="00F23460" w:rsidRDefault="00F23460" w:rsidP="00DE3655">
            <w:pPr>
              <w:numPr>
                <w:ilvl w:val="0"/>
                <w:numId w:val="37"/>
              </w:numPr>
              <w:tabs>
                <w:tab w:val="left" w:pos="343"/>
              </w:tabs>
              <w:spacing w:after="160"/>
            </w:pPr>
            <w:r w:rsidRPr="00F23460">
              <w:lastRenderedPageBreak/>
              <w:t>Большинство начальников - придиры.</w:t>
            </w:r>
          </w:p>
        </w:tc>
      </w:tr>
      <w:tr w:rsidR="00F23460" w:rsidRPr="00F23460" w14:paraId="5204FA30" w14:textId="77777777" w:rsidTr="00C93D39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F29FB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lastRenderedPageBreak/>
              <w:t>38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A68C4" w14:textId="77777777" w:rsidR="00F23460" w:rsidRPr="00F23460" w:rsidRDefault="00F23460" w:rsidP="00DE3655">
            <w:pPr>
              <w:numPr>
                <w:ilvl w:val="0"/>
                <w:numId w:val="38"/>
              </w:numPr>
              <w:tabs>
                <w:tab w:val="left" w:pos="338"/>
              </w:tabs>
              <w:spacing w:after="160"/>
            </w:pPr>
            <w:r w:rsidRPr="00F23460">
              <w:t>Я всегда упорно отстаиваю собственное мнение.</w:t>
            </w:r>
          </w:p>
          <w:p w14:paraId="3B81CDDE" w14:textId="77777777" w:rsidR="00F23460" w:rsidRPr="00F23460" w:rsidRDefault="00F23460" w:rsidP="00DE3655">
            <w:pPr>
              <w:numPr>
                <w:ilvl w:val="0"/>
                <w:numId w:val="38"/>
              </w:numPr>
              <w:tabs>
                <w:tab w:val="left" w:pos="545"/>
              </w:tabs>
              <w:spacing w:after="160"/>
            </w:pPr>
            <w:r w:rsidRPr="00F23460">
              <w:t>Мое мнение можно изменить конструктивными аргументами.</w:t>
            </w:r>
          </w:p>
          <w:p w14:paraId="7DC38CFE" w14:textId="77777777" w:rsidR="00F23460" w:rsidRPr="00F23460" w:rsidRDefault="00F23460" w:rsidP="00DE3655">
            <w:pPr>
              <w:numPr>
                <w:ilvl w:val="0"/>
                <w:numId w:val="38"/>
              </w:numPr>
              <w:tabs>
                <w:tab w:val="left" w:pos="346"/>
              </w:tabs>
              <w:spacing w:after="160"/>
            </w:pPr>
            <w:r w:rsidRPr="00F23460">
              <w:t>В опозданиях на работу нет ничего страшного.</w:t>
            </w:r>
          </w:p>
        </w:tc>
      </w:tr>
      <w:tr w:rsidR="00F23460" w:rsidRPr="00F23460" w14:paraId="6CDBFC90" w14:textId="77777777" w:rsidTr="00C93D39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EDE7A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39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9BC66" w14:textId="77777777" w:rsidR="00F23460" w:rsidRPr="00F23460" w:rsidRDefault="00F23460" w:rsidP="00DE3655">
            <w:pPr>
              <w:numPr>
                <w:ilvl w:val="0"/>
                <w:numId w:val="39"/>
              </w:numPr>
              <w:tabs>
                <w:tab w:val="left" w:pos="338"/>
              </w:tabs>
              <w:spacing w:after="160"/>
            </w:pPr>
            <w:r w:rsidRPr="00F23460">
              <w:t>Я всегда говорю правду в глаза.</w:t>
            </w:r>
          </w:p>
          <w:p w14:paraId="21AD52DF" w14:textId="77777777" w:rsidR="00F23460" w:rsidRPr="00F23460" w:rsidRDefault="00F23460" w:rsidP="00DE3655">
            <w:pPr>
              <w:numPr>
                <w:ilvl w:val="0"/>
                <w:numId w:val="39"/>
              </w:numPr>
              <w:tabs>
                <w:tab w:val="left" w:pos="456"/>
              </w:tabs>
              <w:spacing w:after="160"/>
            </w:pPr>
            <w:r w:rsidRPr="00F23460">
              <w:t>Я стараюсь проинформировать всех о своей точке зрения.</w:t>
            </w:r>
          </w:p>
          <w:p w14:paraId="1151093C" w14:textId="77777777" w:rsidR="00F23460" w:rsidRPr="00F23460" w:rsidRDefault="00F23460" w:rsidP="00DE3655">
            <w:pPr>
              <w:numPr>
                <w:ilvl w:val="0"/>
                <w:numId w:val="39"/>
              </w:numPr>
              <w:tabs>
                <w:tab w:val="left" w:pos="338"/>
              </w:tabs>
              <w:spacing w:after="160"/>
            </w:pPr>
            <w:r w:rsidRPr="00F23460">
              <w:t>Я - человек нервный, легко возбудимый.</w:t>
            </w:r>
          </w:p>
        </w:tc>
      </w:tr>
      <w:tr w:rsidR="00F23460" w:rsidRPr="00F23460" w14:paraId="1F9AB019" w14:textId="77777777" w:rsidTr="00C93D39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5223D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40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F56CC" w14:textId="77777777" w:rsidR="00F23460" w:rsidRPr="00F23460" w:rsidRDefault="00F23460" w:rsidP="00DE3655">
            <w:pPr>
              <w:numPr>
                <w:ilvl w:val="0"/>
                <w:numId w:val="40"/>
              </w:numPr>
              <w:tabs>
                <w:tab w:val="left" w:pos="338"/>
              </w:tabs>
              <w:spacing w:after="160"/>
            </w:pPr>
            <w:r w:rsidRPr="00F23460">
              <w:t>Я не смущаюсь в новом коллективе.</w:t>
            </w:r>
          </w:p>
          <w:p w14:paraId="27A1CBBE" w14:textId="77777777" w:rsidR="00F23460" w:rsidRPr="00F23460" w:rsidRDefault="00F23460" w:rsidP="00DE3655">
            <w:pPr>
              <w:numPr>
                <w:ilvl w:val="0"/>
                <w:numId w:val="40"/>
              </w:numPr>
              <w:tabs>
                <w:tab w:val="left" w:pos="394"/>
              </w:tabs>
              <w:spacing w:after="160"/>
            </w:pPr>
            <w:r w:rsidRPr="00F23460">
              <w:t>Плохие слова приходят и ко мне в голову, зачастую и высказываются.</w:t>
            </w:r>
          </w:p>
          <w:p w14:paraId="051206C7" w14:textId="77777777" w:rsidR="00F23460" w:rsidRPr="00F23460" w:rsidRDefault="00F23460" w:rsidP="00DE3655">
            <w:pPr>
              <w:numPr>
                <w:ilvl w:val="0"/>
                <w:numId w:val="40"/>
              </w:numPr>
              <w:tabs>
                <w:tab w:val="left" w:pos="336"/>
              </w:tabs>
              <w:spacing w:after="160"/>
            </w:pPr>
            <w:r w:rsidRPr="00F23460">
              <w:t>Я часто сомневаюсь в своих способностях.</w:t>
            </w:r>
          </w:p>
        </w:tc>
      </w:tr>
      <w:tr w:rsidR="00F23460" w:rsidRPr="00F23460" w14:paraId="14EC3FF9" w14:textId="77777777" w:rsidTr="00C93D39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28494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41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4DEE8" w14:textId="77777777" w:rsidR="00F23460" w:rsidRPr="00F23460" w:rsidRDefault="00F23460" w:rsidP="00DE3655">
            <w:pPr>
              <w:numPr>
                <w:ilvl w:val="0"/>
                <w:numId w:val="41"/>
              </w:numPr>
              <w:tabs>
                <w:tab w:val="left" w:pos="336"/>
              </w:tabs>
              <w:spacing w:after="160"/>
            </w:pPr>
            <w:r w:rsidRPr="00F23460">
              <w:t>Я всегда озабочен своими служебными делами.</w:t>
            </w:r>
          </w:p>
          <w:p w14:paraId="16684C84" w14:textId="77777777" w:rsidR="00F23460" w:rsidRPr="00F23460" w:rsidRDefault="00F23460" w:rsidP="00DE3655">
            <w:pPr>
              <w:numPr>
                <w:ilvl w:val="0"/>
                <w:numId w:val="41"/>
              </w:numPr>
              <w:tabs>
                <w:tab w:val="left" w:pos="360"/>
              </w:tabs>
              <w:spacing w:after="160"/>
            </w:pPr>
            <w:r w:rsidRPr="00F23460">
              <w:t>Иногда я не в силах сдержать свои эмоции.</w:t>
            </w:r>
          </w:p>
          <w:p w14:paraId="3A4C1C73" w14:textId="77777777" w:rsidR="00F23460" w:rsidRPr="00F23460" w:rsidRDefault="00F23460" w:rsidP="00DE3655">
            <w:pPr>
              <w:numPr>
                <w:ilvl w:val="0"/>
                <w:numId w:val="41"/>
              </w:numPr>
              <w:tabs>
                <w:tab w:val="left" w:pos="338"/>
              </w:tabs>
              <w:spacing w:after="160"/>
            </w:pPr>
            <w:r w:rsidRPr="00F23460">
              <w:t>Я постоянно озабочен личными делами.</w:t>
            </w:r>
          </w:p>
        </w:tc>
      </w:tr>
      <w:tr w:rsidR="00F23460" w:rsidRPr="00F23460" w14:paraId="3ADEFC56" w14:textId="77777777" w:rsidTr="00C93D39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EDEEA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42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A9E56" w14:textId="77777777" w:rsidR="00F23460" w:rsidRPr="00F23460" w:rsidRDefault="00F23460" w:rsidP="00DE3655">
            <w:pPr>
              <w:numPr>
                <w:ilvl w:val="0"/>
                <w:numId w:val="42"/>
              </w:numPr>
              <w:tabs>
                <w:tab w:val="left" w:pos="336"/>
              </w:tabs>
              <w:spacing w:after="160"/>
            </w:pPr>
            <w:r w:rsidRPr="00F23460">
              <w:t>Я никогда не признаю свое поражение.</w:t>
            </w:r>
          </w:p>
          <w:p w14:paraId="06B90F3B" w14:textId="77777777" w:rsidR="00F23460" w:rsidRPr="00F23460" w:rsidRDefault="00F23460" w:rsidP="00DE3655">
            <w:pPr>
              <w:numPr>
                <w:ilvl w:val="0"/>
                <w:numId w:val="42"/>
              </w:numPr>
              <w:tabs>
                <w:tab w:val="left" w:pos="365"/>
              </w:tabs>
              <w:spacing w:after="160"/>
            </w:pPr>
            <w:r w:rsidRPr="00F23460">
              <w:t>Сейчас самое счастливое время в моей жизни.</w:t>
            </w:r>
          </w:p>
          <w:p w14:paraId="0489F093" w14:textId="77777777" w:rsidR="00F23460" w:rsidRPr="00F23460" w:rsidRDefault="00F23460" w:rsidP="00DE3655">
            <w:pPr>
              <w:numPr>
                <w:ilvl w:val="0"/>
                <w:numId w:val="42"/>
              </w:numPr>
              <w:tabs>
                <w:tab w:val="left" w:pos="336"/>
              </w:tabs>
              <w:spacing w:after="160"/>
            </w:pPr>
            <w:r w:rsidRPr="00F23460">
              <w:t>Я легко плачу.</w:t>
            </w:r>
          </w:p>
        </w:tc>
      </w:tr>
      <w:tr w:rsidR="00F23460" w:rsidRPr="00F23460" w14:paraId="3D398882" w14:textId="77777777" w:rsidTr="00C93D39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34D48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43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87510" w14:textId="77777777" w:rsidR="00F23460" w:rsidRPr="00F23460" w:rsidRDefault="00F23460" w:rsidP="00DE3655">
            <w:pPr>
              <w:numPr>
                <w:ilvl w:val="0"/>
                <w:numId w:val="43"/>
              </w:numPr>
              <w:tabs>
                <w:tab w:val="left" w:pos="336"/>
              </w:tabs>
              <w:spacing w:after="160"/>
            </w:pPr>
            <w:r w:rsidRPr="00F23460">
              <w:t>Я без боязни действую в новом коллективе.</w:t>
            </w:r>
          </w:p>
          <w:p w14:paraId="47EF993D" w14:textId="77777777" w:rsidR="00F23460" w:rsidRPr="00F23460" w:rsidRDefault="00F23460" w:rsidP="00DE3655">
            <w:pPr>
              <w:numPr>
                <w:ilvl w:val="0"/>
                <w:numId w:val="43"/>
              </w:numPr>
              <w:tabs>
                <w:tab w:val="left" w:pos="353"/>
              </w:tabs>
              <w:spacing w:after="160"/>
            </w:pPr>
            <w:r w:rsidRPr="00F23460">
              <w:t>Я всегда читаю о том, чем занимаюсь в данный момент.</w:t>
            </w:r>
          </w:p>
          <w:p w14:paraId="4DD69C5D" w14:textId="77777777" w:rsidR="00F23460" w:rsidRPr="00F23460" w:rsidRDefault="00F23460" w:rsidP="00DE3655">
            <w:pPr>
              <w:numPr>
                <w:ilvl w:val="0"/>
                <w:numId w:val="43"/>
              </w:numPr>
              <w:tabs>
                <w:tab w:val="left" w:pos="338"/>
              </w:tabs>
              <w:spacing w:after="160"/>
            </w:pPr>
            <w:r w:rsidRPr="00F23460">
              <w:t>Я хочу познакомиться с известным лицом.</w:t>
            </w:r>
          </w:p>
        </w:tc>
      </w:tr>
      <w:tr w:rsidR="00F23460" w:rsidRPr="00F23460" w14:paraId="1559368E" w14:textId="77777777" w:rsidTr="00C93D39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6AC34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44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943F2" w14:textId="77777777" w:rsidR="00F23460" w:rsidRPr="00F23460" w:rsidRDefault="00F23460" w:rsidP="00DE3655">
            <w:pPr>
              <w:numPr>
                <w:ilvl w:val="0"/>
                <w:numId w:val="44"/>
              </w:numPr>
              <w:tabs>
                <w:tab w:val="left" w:pos="336"/>
              </w:tabs>
              <w:spacing w:after="60"/>
            </w:pPr>
            <w:r w:rsidRPr="00F23460">
              <w:t>Я всегда чувствую себя полезным.</w:t>
            </w:r>
          </w:p>
          <w:p w14:paraId="1E307AD3" w14:textId="77777777" w:rsidR="00F23460" w:rsidRPr="00F23460" w:rsidRDefault="00F23460" w:rsidP="00DE3655">
            <w:pPr>
              <w:numPr>
                <w:ilvl w:val="0"/>
                <w:numId w:val="44"/>
              </w:numPr>
              <w:tabs>
                <w:tab w:val="left" w:pos="365"/>
              </w:tabs>
              <w:spacing w:before="60" w:after="160"/>
            </w:pPr>
            <w:r w:rsidRPr="00F23460">
              <w:t>Общественное мнение влияет на мое поведение.</w:t>
            </w:r>
          </w:p>
          <w:p w14:paraId="44E4B74F" w14:textId="77777777" w:rsidR="00F23460" w:rsidRPr="00F23460" w:rsidRDefault="00F23460" w:rsidP="00DE3655">
            <w:pPr>
              <w:numPr>
                <w:ilvl w:val="0"/>
                <w:numId w:val="44"/>
              </w:numPr>
              <w:tabs>
                <w:tab w:val="left" w:pos="365"/>
              </w:tabs>
              <w:spacing w:before="60" w:after="160"/>
            </w:pPr>
            <w:r w:rsidRPr="00F23460">
              <w:t xml:space="preserve"> Мне трудно служить в армии.</w:t>
            </w:r>
          </w:p>
        </w:tc>
      </w:tr>
      <w:tr w:rsidR="00F23460" w:rsidRPr="00F23460" w14:paraId="5169E6E1" w14:textId="77777777" w:rsidTr="00C93D39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EABCC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45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16C26" w14:textId="77777777" w:rsidR="00F23460" w:rsidRPr="00F23460" w:rsidRDefault="00F23460" w:rsidP="00DE3655">
            <w:pPr>
              <w:numPr>
                <w:ilvl w:val="0"/>
                <w:numId w:val="45"/>
              </w:numPr>
              <w:tabs>
                <w:tab w:val="left" w:pos="355"/>
              </w:tabs>
              <w:spacing w:after="160"/>
            </w:pPr>
            <w:r w:rsidRPr="00F23460">
              <w:t>У меня иногда ощущение, что подчиненные специально досаждают мне.</w:t>
            </w:r>
          </w:p>
          <w:p w14:paraId="2A7EF31B" w14:textId="77777777" w:rsidR="00F23460" w:rsidRPr="00F23460" w:rsidRDefault="00F23460" w:rsidP="00DE3655">
            <w:pPr>
              <w:numPr>
                <w:ilvl w:val="0"/>
                <w:numId w:val="45"/>
              </w:numPr>
              <w:tabs>
                <w:tab w:val="left" w:pos="360"/>
              </w:tabs>
              <w:spacing w:after="160"/>
            </w:pPr>
            <w:r w:rsidRPr="00F23460">
              <w:t>Вряд ли у меня много врагов.</w:t>
            </w:r>
          </w:p>
          <w:p w14:paraId="63410BAD" w14:textId="77777777" w:rsidR="00F23460" w:rsidRPr="00F23460" w:rsidRDefault="00F23460" w:rsidP="00DE3655">
            <w:pPr>
              <w:numPr>
                <w:ilvl w:val="0"/>
                <w:numId w:val="45"/>
              </w:numPr>
              <w:tabs>
                <w:tab w:val="left" w:pos="336"/>
              </w:tabs>
              <w:spacing w:after="160"/>
            </w:pPr>
            <w:r w:rsidRPr="00F23460">
              <w:t>Я легко забываю сказанное.</w:t>
            </w:r>
          </w:p>
        </w:tc>
      </w:tr>
      <w:tr w:rsidR="00F23460" w:rsidRPr="00F23460" w14:paraId="400B00A5" w14:textId="77777777" w:rsidTr="00C93D39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B2951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46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CF1A1" w14:textId="77777777" w:rsidR="00F23460" w:rsidRPr="00F23460" w:rsidRDefault="00F23460" w:rsidP="00DE3655">
            <w:pPr>
              <w:numPr>
                <w:ilvl w:val="0"/>
                <w:numId w:val="46"/>
              </w:numPr>
              <w:tabs>
                <w:tab w:val="left" w:pos="341"/>
              </w:tabs>
              <w:spacing w:after="160"/>
            </w:pPr>
            <w:r w:rsidRPr="00F23460">
              <w:t>Большинство людей опасаются за свой престиж.</w:t>
            </w:r>
          </w:p>
          <w:p w14:paraId="74CE61DC" w14:textId="77777777" w:rsidR="00F23460" w:rsidRPr="00F23460" w:rsidRDefault="00F23460" w:rsidP="00DE3655">
            <w:pPr>
              <w:numPr>
                <w:ilvl w:val="0"/>
                <w:numId w:val="46"/>
              </w:numPr>
              <w:tabs>
                <w:tab w:val="left" w:pos="360"/>
              </w:tabs>
              <w:spacing w:after="160"/>
            </w:pPr>
            <w:r w:rsidRPr="00F23460">
              <w:t>Мои манеры дома куда проще, нежели в гостях.</w:t>
            </w:r>
          </w:p>
          <w:p w14:paraId="2C8D33DA" w14:textId="77777777" w:rsidR="00F23460" w:rsidRPr="00F23460" w:rsidRDefault="00F23460" w:rsidP="00DE3655">
            <w:pPr>
              <w:numPr>
                <w:ilvl w:val="0"/>
                <w:numId w:val="46"/>
              </w:numPr>
              <w:tabs>
                <w:tab w:val="left" w:pos="341"/>
              </w:tabs>
              <w:spacing w:after="160"/>
            </w:pPr>
            <w:r w:rsidRPr="00F23460">
              <w:t>Возможно, против меня что-то замышляется.</w:t>
            </w:r>
          </w:p>
        </w:tc>
      </w:tr>
      <w:tr w:rsidR="00F23460" w:rsidRPr="00F23460" w14:paraId="408DA7A4" w14:textId="77777777" w:rsidTr="00C93D39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49A9A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47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BC58E" w14:textId="77777777" w:rsidR="00F23460" w:rsidRPr="00F23460" w:rsidRDefault="00F23460" w:rsidP="00DE3655">
            <w:pPr>
              <w:numPr>
                <w:ilvl w:val="0"/>
                <w:numId w:val="47"/>
              </w:numPr>
              <w:tabs>
                <w:tab w:val="left" w:pos="341"/>
              </w:tabs>
              <w:spacing w:after="160"/>
            </w:pPr>
            <w:r w:rsidRPr="00F23460">
              <w:t>К виду крови я равнодушен.</w:t>
            </w:r>
          </w:p>
          <w:p w14:paraId="19E6E0F6" w14:textId="77777777" w:rsidR="00F23460" w:rsidRPr="00F23460" w:rsidRDefault="00F23460" w:rsidP="00DE3655">
            <w:pPr>
              <w:numPr>
                <w:ilvl w:val="0"/>
                <w:numId w:val="47"/>
              </w:numPr>
              <w:tabs>
                <w:tab w:val="left" w:pos="350"/>
              </w:tabs>
              <w:spacing w:after="160"/>
            </w:pPr>
            <w:r w:rsidRPr="00F23460">
              <w:t>Я не боюсь заразиться чем-либо.</w:t>
            </w:r>
          </w:p>
          <w:p w14:paraId="4950EC7F" w14:textId="77777777" w:rsidR="00F23460" w:rsidRPr="00F23460" w:rsidRDefault="00F23460" w:rsidP="00DE3655">
            <w:pPr>
              <w:numPr>
                <w:ilvl w:val="0"/>
                <w:numId w:val="47"/>
              </w:numPr>
              <w:tabs>
                <w:tab w:val="left" w:pos="336"/>
              </w:tabs>
              <w:spacing w:after="160"/>
            </w:pPr>
            <w:r w:rsidRPr="00F23460">
              <w:t>Я не люблю драматические спектакли.</w:t>
            </w:r>
          </w:p>
        </w:tc>
      </w:tr>
      <w:tr w:rsidR="00F23460" w:rsidRPr="00F23460" w14:paraId="75EE8461" w14:textId="77777777" w:rsidTr="00C93D39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520D0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lastRenderedPageBreak/>
              <w:t>48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8840E" w14:textId="77777777" w:rsidR="00F23460" w:rsidRPr="00F23460" w:rsidRDefault="00F23460" w:rsidP="00DE3655">
            <w:pPr>
              <w:numPr>
                <w:ilvl w:val="0"/>
                <w:numId w:val="48"/>
              </w:numPr>
              <w:tabs>
                <w:tab w:val="left" w:pos="343"/>
              </w:tabs>
              <w:spacing w:after="160"/>
            </w:pPr>
            <w:r w:rsidRPr="00F23460">
              <w:t>Соблюдение законов безусловно обязательно.</w:t>
            </w:r>
          </w:p>
          <w:p w14:paraId="52DF0BA4" w14:textId="77777777" w:rsidR="00F23460" w:rsidRPr="00F23460" w:rsidRDefault="00F23460" w:rsidP="00DE3655">
            <w:pPr>
              <w:numPr>
                <w:ilvl w:val="0"/>
                <w:numId w:val="48"/>
              </w:numPr>
              <w:tabs>
                <w:tab w:val="left" w:pos="350"/>
              </w:tabs>
              <w:spacing w:after="160"/>
            </w:pPr>
            <w:r w:rsidRPr="00F23460">
              <w:t>Я всегда отстаиваю то, что считаю справедливым.</w:t>
            </w:r>
          </w:p>
          <w:p w14:paraId="51CE6466" w14:textId="77777777" w:rsidR="00F23460" w:rsidRPr="00F23460" w:rsidRDefault="00F23460" w:rsidP="00DE3655">
            <w:pPr>
              <w:numPr>
                <w:ilvl w:val="0"/>
                <w:numId w:val="48"/>
              </w:numPr>
              <w:tabs>
                <w:tab w:val="left" w:pos="547"/>
              </w:tabs>
              <w:spacing w:after="160"/>
            </w:pPr>
            <w:r w:rsidRPr="00F23460">
              <w:t>Чувствую, что окружающие слишком ко мне требовательны.</w:t>
            </w:r>
          </w:p>
        </w:tc>
      </w:tr>
      <w:tr w:rsidR="00F23460" w:rsidRPr="00F23460" w14:paraId="0D95DEA7" w14:textId="77777777" w:rsidTr="00C93D39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96995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49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46C25" w14:textId="77777777" w:rsidR="00F23460" w:rsidRPr="00F23460" w:rsidRDefault="00F23460" w:rsidP="00DE3655">
            <w:pPr>
              <w:numPr>
                <w:ilvl w:val="0"/>
                <w:numId w:val="49"/>
              </w:numPr>
              <w:tabs>
                <w:tab w:val="left" w:pos="338"/>
              </w:tabs>
              <w:spacing w:after="160"/>
            </w:pPr>
            <w:r w:rsidRPr="00F23460">
              <w:t>У меня вполне приличная память.</w:t>
            </w:r>
          </w:p>
          <w:p w14:paraId="7D259A4F" w14:textId="77777777" w:rsidR="00F23460" w:rsidRPr="00F23460" w:rsidRDefault="00F23460" w:rsidP="00DE3655">
            <w:pPr>
              <w:numPr>
                <w:ilvl w:val="0"/>
                <w:numId w:val="49"/>
              </w:numPr>
              <w:tabs>
                <w:tab w:val="left" w:pos="362"/>
              </w:tabs>
              <w:spacing w:after="160"/>
            </w:pPr>
            <w:r w:rsidRPr="00F23460">
              <w:t>В трудных ситуациях я советуюсь с окружающими.</w:t>
            </w:r>
          </w:p>
          <w:p w14:paraId="269DC4DB" w14:textId="77777777" w:rsidR="00F23460" w:rsidRPr="00F23460" w:rsidRDefault="00F23460" w:rsidP="00DE3655">
            <w:pPr>
              <w:numPr>
                <w:ilvl w:val="0"/>
                <w:numId w:val="49"/>
              </w:numPr>
              <w:tabs>
                <w:tab w:val="left" w:pos="442"/>
              </w:tabs>
              <w:spacing w:after="160"/>
            </w:pPr>
            <w:r w:rsidRPr="00F23460">
              <w:t>Мне трудно поддерживать разговор с незнакомыми людьми.</w:t>
            </w:r>
          </w:p>
        </w:tc>
      </w:tr>
      <w:tr w:rsidR="00F23460" w:rsidRPr="00F23460" w14:paraId="6A80285F" w14:textId="77777777" w:rsidTr="00C93D39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B5F05" w14:textId="77777777" w:rsidR="00F23460" w:rsidRPr="00F23460" w:rsidRDefault="00F23460" w:rsidP="00F23460">
            <w:pPr>
              <w:spacing w:after="120"/>
              <w:ind w:left="140"/>
              <w:jc w:val="both"/>
            </w:pPr>
            <w:r w:rsidRPr="00F23460">
              <w:t>50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91F0F" w14:textId="77777777" w:rsidR="00F23460" w:rsidRPr="00F23460" w:rsidRDefault="00F23460" w:rsidP="00DE3655">
            <w:pPr>
              <w:numPr>
                <w:ilvl w:val="0"/>
                <w:numId w:val="50"/>
              </w:numPr>
              <w:tabs>
                <w:tab w:val="left" w:pos="374"/>
              </w:tabs>
              <w:spacing w:after="160"/>
            </w:pPr>
            <w:r w:rsidRPr="00F23460">
              <w:t>Временами я чувствую измотанность, так как слишком много на себя беру.</w:t>
            </w:r>
          </w:p>
          <w:p w14:paraId="78B92690" w14:textId="77777777" w:rsidR="00F23460" w:rsidRPr="00F23460" w:rsidRDefault="00F23460" w:rsidP="00DE3655">
            <w:pPr>
              <w:numPr>
                <w:ilvl w:val="0"/>
                <w:numId w:val="50"/>
              </w:numPr>
              <w:tabs>
                <w:tab w:val="left" w:pos="355"/>
              </w:tabs>
              <w:spacing w:after="160"/>
            </w:pPr>
            <w:r w:rsidRPr="00F23460">
              <w:t>Я часто первым заговариваю с незнакомыми людьми.</w:t>
            </w:r>
          </w:p>
          <w:p w14:paraId="72095148" w14:textId="77777777" w:rsidR="00F23460" w:rsidRPr="00F23460" w:rsidRDefault="00F23460" w:rsidP="00DE3655">
            <w:pPr>
              <w:numPr>
                <w:ilvl w:val="0"/>
                <w:numId w:val="50"/>
              </w:numPr>
              <w:tabs>
                <w:tab w:val="left" w:pos="343"/>
              </w:tabs>
              <w:spacing w:after="160"/>
            </w:pPr>
            <w:r w:rsidRPr="00F23460">
              <w:t>Обычно я работаю с большим напряжением.</w:t>
            </w:r>
          </w:p>
        </w:tc>
      </w:tr>
    </w:tbl>
    <w:p w14:paraId="5199B008" w14:textId="77777777" w:rsidR="00F23460" w:rsidRPr="00F23460" w:rsidRDefault="00F23460" w:rsidP="00F23460">
      <w:pPr>
        <w:spacing w:after="160"/>
        <w:jc w:val="both"/>
        <w:rPr>
          <w:rFonts w:eastAsiaTheme="minorHAnsi"/>
          <w:lang w:eastAsia="en-US"/>
        </w:rPr>
      </w:pPr>
    </w:p>
    <w:p w14:paraId="100315D9" w14:textId="77777777" w:rsidR="00F23460" w:rsidRPr="00F23460" w:rsidRDefault="00F23460" w:rsidP="00F23460">
      <w:pPr>
        <w:spacing w:after="120"/>
        <w:ind w:left="108" w:right="80"/>
      </w:pPr>
      <w:r w:rsidRPr="00F23460">
        <w:rPr>
          <w:b/>
          <w:bCs/>
          <w:i/>
          <w:iCs/>
        </w:rPr>
        <w:t>Обработка результатов</w:t>
      </w:r>
      <w:r w:rsidRPr="00F23460">
        <w:t>:</w:t>
      </w:r>
    </w:p>
    <w:p w14:paraId="6169F1BC" w14:textId="77777777" w:rsidR="00F23460" w:rsidRPr="00F23460" w:rsidRDefault="00F23460" w:rsidP="00F23460">
      <w:pPr>
        <w:spacing w:after="120"/>
        <w:ind w:left="108" w:right="80"/>
      </w:pPr>
      <w:r w:rsidRPr="00F23460">
        <w:t xml:space="preserve"> подсчитать все ответы под кодом «а», «Ь» и «с». Количество ответов (п) под данным кодом надо умножить на 2.</w:t>
      </w:r>
    </w:p>
    <w:p w14:paraId="386B9336" w14:textId="5C9CF53A" w:rsidR="00F23460" w:rsidRDefault="00F23460" w:rsidP="00F23460">
      <w:pPr>
        <w:spacing w:after="120"/>
        <w:ind w:left="1900" w:right="1880"/>
      </w:pPr>
      <w:r w:rsidRPr="00F23460">
        <w:t>А = п х 2 - авторитарный стиль;</w:t>
      </w:r>
      <w:r w:rsidRPr="00F23460">
        <w:br/>
        <w:t>В = п х 2 - демократический стиль;</w:t>
      </w:r>
      <w:r w:rsidRPr="00F23460">
        <w:br/>
        <w:t>С = п х 2 - либеральный стиль.</w:t>
      </w:r>
    </w:p>
    <w:p w14:paraId="0C789295" w14:textId="77777777" w:rsidR="00F23460" w:rsidRPr="00F23460" w:rsidRDefault="00F23460" w:rsidP="00F23460">
      <w:pPr>
        <w:spacing w:after="120"/>
        <w:ind w:left="1900" w:right="1880"/>
      </w:pPr>
    </w:p>
    <w:p w14:paraId="11FB5743" w14:textId="77777777" w:rsidR="00F23460" w:rsidRPr="00F23460" w:rsidRDefault="00F23460" w:rsidP="00DE3655">
      <w:pPr>
        <w:numPr>
          <w:ilvl w:val="0"/>
          <w:numId w:val="52"/>
        </w:numPr>
        <w:spacing w:before="100" w:beforeAutospacing="1" w:after="100" w:afterAutospacing="1"/>
        <w:contextualSpacing/>
        <w:jc w:val="both"/>
        <w:outlineLvl w:val="0"/>
        <w:rPr>
          <w:rFonts w:eastAsia="Calibri"/>
          <w:b/>
          <w:bCs/>
          <w:color w:val="000000"/>
          <w:kern w:val="36"/>
          <w:lang w:eastAsia="en-US"/>
        </w:rPr>
      </w:pPr>
      <w:r w:rsidRPr="00F23460">
        <w:rPr>
          <w:rFonts w:eastAsia="Calibri"/>
          <w:b/>
          <w:bCs/>
          <w:color w:val="000000"/>
          <w:kern w:val="36"/>
          <w:lang w:eastAsia="en-US"/>
        </w:rPr>
        <w:t>Методика «Способность педагога к эмпатии»</w:t>
      </w:r>
    </w:p>
    <w:p w14:paraId="724F543E" w14:textId="77777777" w:rsidR="00F23460" w:rsidRPr="00F23460" w:rsidRDefault="00F23460" w:rsidP="00F23460">
      <w:pPr>
        <w:spacing w:after="16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Предлагаемая ниже методика успешно используется психологом И.М. Юсуповым для исследования эмпатии (сопереживания), т.е. умения поставить себя на место другого человека, способности к произвольной эмоциональной отзывчивости на переживания других людей.</w:t>
      </w:r>
    </w:p>
    <w:p w14:paraId="685FC37C" w14:textId="77777777" w:rsidR="00F23460" w:rsidRPr="00F23460" w:rsidRDefault="00F23460" w:rsidP="00F23460">
      <w:pPr>
        <w:spacing w:after="16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Сопереживание — это принятие тех чувств, которые испытывает некто другой так, как если бы они были нашими собственными.</w:t>
      </w:r>
    </w:p>
    <w:p w14:paraId="3CDB5AB7" w14:textId="77777777" w:rsidR="00F23460" w:rsidRPr="00F23460" w:rsidRDefault="00F23460" w:rsidP="00F23460">
      <w:pPr>
        <w:spacing w:after="16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Эмпатия способствует сбалансированности межличностных отношений. Она делает поведение человека социально обусловленным. Развитая у человека эмпатия — ключевой фактор успеха в тех видах деятельности, которые требуют вчувствования в мир партнера по общению и прежде всего в обучении и воспитании. Поэтому эмпатия рассматривается как профессионально-важное качество педагога. Как отмечал В.А. Сухомлинский, «учителю следует начинать с элементарного, но вместе с тем и наитруднейшего — сформирования способности ощущать душевное состояние другого человека, уметь ставить себя на место другого в самых разных ситуациях». И далее: «Глухой к другим людям — останется глухим к самому себе: ему будет недоступно самое главное в самовоспитании — эмоциональная оценка собственных поступков».</w:t>
      </w:r>
    </w:p>
    <w:p w14:paraId="4634032F" w14:textId="77777777" w:rsidR="00F23460" w:rsidRPr="00F23460" w:rsidRDefault="00F23460" w:rsidP="00F23460">
      <w:pPr>
        <w:spacing w:before="100" w:beforeAutospacing="1" w:after="100" w:afterAutospacing="1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b/>
          <w:bCs/>
          <w:color w:val="000000"/>
          <w:lang w:eastAsia="en-US"/>
        </w:rPr>
        <w:t>Инструкция</w:t>
      </w:r>
      <w:r w:rsidRPr="00F23460">
        <w:rPr>
          <w:rFonts w:eastAsiaTheme="minorHAnsi"/>
          <w:color w:val="000000"/>
          <w:lang w:eastAsia="en-US"/>
        </w:rPr>
        <w:t>: для выявления уровня эмпатийных тенденций необходимо, отвечая на каждое из 36 утверждений, приписывать ответам следующие числа: если Вы ответили «не знаю» — 0, ответу «нет, никогда» припишите 1, «иногда» — 2, «часто» — 3, «почти всегда» — 4 и ответу «да, всегда» — 5. Отвечать нужно на все пункты.</w:t>
      </w:r>
    </w:p>
    <w:p w14:paraId="66173C15" w14:textId="77777777" w:rsidR="00F23460" w:rsidRDefault="00F23460" w:rsidP="00F23460">
      <w:pPr>
        <w:spacing w:after="160"/>
        <w:jc w:val="both"/>
        <w:rPr>
          <w:rFonts w:eastAsiaTheme="minorHAnsi"/>
          <w:b/>
          <w:bCs/>
          <w:color w:val="000000"/>
          <w:lang w:eastAsia="en-US"/>
        </w:rPr>
      </w:pPr>
    </w:p>
    <w:p w14:paraId="669426C2" w14:textId="77777777" w:rsidR="00F23460" w:rsidRDefault="00F23460" w:rsidP="00F23460">
      <w:pPr>
        <w:spacing w:after="160"/>
        <w:jc w:val="both"/>
        <w:rPr>
          <w:rFonts w:eastAsiaTheme="minorHAnsi"/>
          <w:b/>
          <w:bCs/>
          <w:color w:val="000000"/>
          <w:lang w:eastAsia="en-US"/>
        </w:rPr>
      </w:pPr>
    </w:p>
    <w:p w14:paraId="546B00B5" w14:textId="2468E133" w:rsidR="00F23460" w:rsidRPr="00F23460" w:rsidRDefault="00F23460" w:rsidP="00F23460">
      <w:pPr>
        <w:spacing w:after="16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b/>
          <w:bCs/>
          <w:color w:val="000000"/>
          <w:lang w:eastAsia="en-US"/>
        </w:rPr>
        <w:lastRenderedPageBreak/>
        <w:t>Опросник</w:t>
      </w:r>
    </w:p>
    <w:p w14:paraId="28070968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Мне больше нравятся книги о путешествиях, чем книги из серии «Жизнь замечательных людей».</w:t>
      </w:r>
    </w:p>
    <w:p w14:paraId="3100929B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Взрослых детей раздражает забота родителей.</w:t>
      </w:r>
    </w:p>
    <w:p w14:paraId="7E050425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Мне нравится размышлять о причинах успехов и неудач других людей.</w:t>
      </w:r>
    </w:p>
    <w:p w14:paraId="217CF65B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Среди всех музыкальных направлений предпочитаю музыку в «современных ритмах».</w:t>
      </w:r>
    </w:p>
    <w:p w14:paraId="5203BEB9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Чрезмерную раздражительность и несправедливые упреки больного надо терпеть, даже если они продолжаются годами.</w:t>
      </w:r>
    </w:p>
    <w:p w14:paraId="74B8ABDA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Больному человеку можно помочь даже словом.</w:t>
      </w:r>
    </w:p>
    <w:p w14:paraId="6BA5B291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Посторонним людям не следует вмешиваться в конфликт между двумя лицами.</w:t>
      </w:r>
    </w:p>
    <w:p w14:paraId="4EC065ED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Старые люди, как правило, обидчивы без причин.</w:t>
      </w:r>
    </w:p>
    <w:p w14:paraId="46131BAD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Когда в детстве слушал грустную историю, на мои глаза сами по себе наворачивались слезы.</w:t>
      </w:r>
    </w:p>
    <w:p w14:paraId="661988DF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Раздраженное состояние моих родителей влияет на мое настроение.</w:t>
      </w:r>
    </w:p>
    <w:p w14:paraId="7CA4C8B8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Я равнодушен к критике в мой адрес.</w:t>
      </w:r>
    </w:p>
    <w:p w14:paraId="58B548C2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Мне больше нравится рассматривать портреты, чем картины с пейзажами.</w:t>
      </w:r>
    </w:p>
    <w:p w14:paraId="3DB51584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Я всегда прощал все родителям, даже если они были не правы.</w:t>
      </w:r>
    </w:p>
    <w:p w14:paraId="67073707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Если лошадь плохо тянет, ее нужно хлестать.</w:t>
      </w:r>
    </w:p>
    <w:p w14:paraId="1AD6EBBA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Когда я читаю о драматических событиях в жизни людей, то чувствую, словно это происходит со мной.</w:t>
      </w:r>
    </w:p>
    <w:p w14:paraId="421DEC6D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Родители относятся к своим детям справедливо.</w:t>
      </w:r>
    </w:p>
    <w:p w14:paraId="1103F1BC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Видя ссорящихся подростков или взрослых, я вмешиваюсь.</w:t>
      </w:r>
    </w:p>
    <w:p w14:paraId="5F5D6E7F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Я не обращаю внимания на плохое настроение своих родителей.</w:t>
      </w:r>
    </w:p>
    <w:p w14:paraId="1E64D6A1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Я подолгу наблюдаю за поведением животных, откладывая другие дела.</w:t>
      </w:r>
    </w:p>
    <w:p w14:paraId="1D8AA5D3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Фильмы и книги могут вызвать слезы только у несерьезных людей.</w:t>
      </w:r>
    </w:p>
    <w:p w14:paraId="6B084021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Мне нравится наблюдать за выражением лиц и поведением незнакомых людей.</w:t>
      </w:r>
    </w:p>
    <w:p w14:paraId="36911FD6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В детстве я приводил домой бездомных кошек и собак.</w:t>
      </w:r>
    </w:p>
    <w:p w14:paraId="787F134E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Все люди необоснованно озлоблены.</w:t>
      </w:r>
    </w:p>
    <w:p w14:paraId="3E148AE0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Глядя на постороннего человека, мне хочется угадать, как сложится его жизнь.</w:t>
      </w:r>
    </w:p>
    <w:p w14:paraId="352090D0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В детстве младшие по возрасту ходили за мной по пятам.</w:t>
      </w:r>
    </w:p>
    <w:p w14:paraId="3D604272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При виде покалеченного животного я стараюсь ему чем-то помочь.</w:t>
      </w:r>
    </w:p>
    <w:p w14:paraId="30E1E2CF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Человеку станет легче, если внимательно выслушать его жалобы.</w:t>
      </w:r>
    </w:p>
    <w:p w14:paraId="64C6FF68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Увидев уличное происшествие, я стараюсь не попадать в число свидетелей.</w:t>
      </w:r>
    </w:p>
    <w:p w14:paraId="41411B50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Младшим нравится, когда я предлагаю им свою идею, дело или развлечение.</w:t>
      </w:r>
    </w:p>
    <w:p w14:paraId="79C1A06E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Люди преувеличивают способность животных чувствовать настроение своего хозяина.</w:t>
      </w:r>
    </w:p>
    <w:p w14:paraId="14348A09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Из затруднительной конфликтной ситуации человек должен выходить самостоятельно.</w:t>
      </w:r>
    </w:p>
    <w:p w14:paraId="3EA0284D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Если ребенок плачет, на то есть свои причины.</w:t>
      </w:r>
    </w:p>
    <w:p w14:paraId="2136F22F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Молодежь должна всегда удовлетворять любые просьбы и чудачества стариков.</w:t>
      </w:r>
    </w:p>
    <w:p w14:paraId="53F5B13E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Мне хотелось разобраться, почему некоторые мои одноклассники иногда были задумчивы.</w:t>
      </w:r>
    </w:p>
    <w:p w14:paraId="139D6BE5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Беспризорных домашних животных следует отлавливать и уничтожать.</w:t>
      </w:r>
    </w:p>
    <w:p w14:paraId="1940F7E7" w14:textId="77777777" w:rsidR="00F23460" w:rsidRPr="00F23460" w:rsidRDefault="00F23460" w:rsidP="00DE3655">
      <w:pPr>
        <w:numPr>
          <w:ilvl w:val="0"/>
          <w:numId w:val="51"/>
        </w:numPr>
        <w:spacing w:before="100" w:beforeAutospacing="1" w:after="100" w:afterAutospacing="1"/>
        <w:ind w:left="144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Если мои друзья начинают обсуждать со мной свои личные проблемы, я стараюсь перевести разговор на другую тему.</w:t>
      </w:r>
    </w:p>
    <w:p w14:paraId="6C7305DF" w14:textId="77777777" w:rsidR="00F23460" w:rsidRPr="00F23460" w:rsidRDefault="00F23460" w:rsidP="00F23460">
      <w:pPr>
        <w:spacing w:after="16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b/>
          <w:bCs/>
          <w:color w:val="000000"/>
          <w:lang w:eastAsia="en-US"/>
        </w:rPr>
        <w:lastRenderedPageBreak/>
        <w:t>Обработка результатов</w:t>
      </w:r>
    </w:p>
    <w:p w14:paraId="13B53B9E" w14:textId="77777777" w:rsidR="00F23460" w:rsidRPr="00F23460" w:rsidRDefault="00F23460" w:rsidP="00F23460">
      <w:pPr>
        <w:spacing w:after="16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 xml:space="preserve">Прежде чем подсчитать полученные результаты, проверьте степень откровенности, с которой Вы отвечали. </w:t>
      </w:r>
    </w:p>
    <w:p w14:paraId="2ABCDCC3" w14:textId="77777777" w:rsidR="00F23460" w:rsidRPr="00F23460" w:rsidRDefault="00F23460" w:rsidP="00F23460">
      <w:pPr>
        <w:spacing w:after="16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Не ответили ли Вы «не знаю» на утверждения №№ 3, 9, 11, 13, 28, 36,</w:t>
      </w:r>
    </w:p>
    <w:p w14:paraId="2A6DFFCE" w14:textId="77777777" w:rsidR="00F23460" w:rsidRPr="00F23460" w:rsidRDefault="00F23460" w:rsidP="00F23460">
      <w:pPr>
        <w:spacing w:after="160"/>
        <w:ind w:left="72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 xml:space="preserve"> - а также не пометили ли пункты №№ 11, 13, 15, 27 ответами «да, всегда». </w:t>
      </w:r>
    </w:p>
    <w:p w14:paraId="58FB48F1" w14:textId="77777777" w:rsidR="00F23460" w:rsidRPr="00F23460" w:rsidRDefault="00F23460" w:rsidP="00F23460">
      <w:pPr>
        <w:spacing w:after="16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Если это так, то Вы не пожелали быть откровенными перед собой, а в некоторых случаях стремились выглядеть в лучшем свете. Результатам тестирования можно доверять, если по всем перечисленным утверждениям Вы дали не более трех неискренних ответов, при четырех уже следует сомневаться в их достоверности, а при пяти - можете считать, что работу выполнили напрасно.</w:t>
      </w:r>
    </w:p>
    <w:p w14:paraId="3B2A2DDA" w14:textId="77777777" w:rsidR="00F23460" w:rsidRPr="00F23460" w:rsidRDefault="00F23460" w:rsidP="00F23460">
      <w:pPr>
        <w:spacing w:after="160"/>
        <w:ind w:left="720"/>
        <w:jc w:val="both"/>
        <w:rPr>
          <w:rFonts w:eastAsiaTheme="minorHAnsi"/>
          <w:color w:val="000000"/>
          <w:lang w:eastAsia="en-US"/>
        </w:rPr>
      </w:pPr>
    </w:p>
    <w:p w14:paraId="5C2DD80A" w14:textId="77777777" w:rsidR="00F23460" w:rsidRPr="00F23460" w:rsidRDefault="00F23460" w:rsidP="00F23460">
      <w:pPr>
        <w:spacing w:after="16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Теперь просуммируйте все баллы, приписанные ответам на пункты №№ 2, 5, 8, 9, 10, 12, 13, 15, 16, 19, 21, 22, 24, 25, 26, 27, 29 и 32. Соотнесите результат со шкалой развитости эмпатийных тенденций.</w:t>
      </w:r>
    </w:p>
    <w:p w14:paraId="65C5DB49" w14:textId="77777777" w:rsidR="00F23460" w:rsidRPr="00F23460" w:rsidRDefault="00F23460" w:rsidP="00F23460">
      <w:pPr>
        <w:spacing w:after="160"/>
        <w:ind w:left="720"/>
        <w:jc w:val="both"/>
        <w:rPr>
          <w:rFonts w:eastAsiaTheme="minorHAnsi"/>
          <w:color w:val="000000"/>
          <w:lang w:eastAsia="en-US"/>
        </w:rPr>
      </w:pPr>
    </w:p>
    <w:p w14:paraId="727A6FAF" w14:textId="77777777" w:rsidR="00F23460" w:rsidRPr="00F23460" w:rsidRDefault="00F23460" w:rsidP="00F23460">
      <w:pPr>
        <w:spacing w:after="16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color w:val="000000"/>
          <w:lang w:eastAsia="en-US"/>
        </w:rPr>
        <w:t>Если Вы набрали </w:t>
      </w:r>
      <w:r w:rsidRPr="00F23460">
        <w:rPr>
          <w:rFonts w:eastAsiaTheme="minorHAnsi"/>
          <w:b/>
          <w:bCs/>
          <w:color w:val="000000"/>
          <w:lang w:eastAsia="en-US"/>
        </w:rPr>
        <w:t>от 82 до 90 баллов</w:t>
      </w:r>
      <w:r w:rsidRPr="00F23460">
        <w:rPr>
          <w:rFonts w:eastAsiaTheme="minorHAnsi"/>
          <w:color w:val="000000"/>
          <w:lang w:eastAsia="en-US"/>
        </w:rPr>
        <w:t> - это очень высокий уровень эмпатийности. У Вас болезненно развито сопереживание. В общении, как барометр, тонко реагируете на настроение собеседника, еще не успевшего сказать ни слова. Вам трудно от того, что окружающие используют Вас в качестве громоотвода, обрушивая на Вас свое эмоциональное состояние. Плохо чувствуете себя в присутствии «тяжелых» людей. Взрослые и дети охотно доверяют Вам свои тайны и идут за советом. Нередко испытываете комплекс вины, опасаясь причинить людям хлопоты; не только словом, но даже взглядом боитесь задеть их. Беспокойство за родных и близких не покидает Вас. В то же время сами очень ранимы. Можете страдать при виде покалеченного животного или не находить себе места от случайного холодного приветствия Вашего шефа. Ваша впечатлительность порой долго не дает заснуть. Будучи в расстроенных чувствах, нуждаетесь в эмоциональной поддержке со стороны. При таком отношении к жизни Вы близки к невротическим срывам. Позаботьтесь о своем психическом здоровье.</w:t>
      </w:r>
    </w:p>
    <w:p w14:paraId="5E1B898E" w14:textId="77777777" w:rsidR="00F23460" w:rsidRPr="00F23460" w:rsidRDefault="00F23460" w:rsidP="00F23460">
      <w:pPr>
        <w:spacing w:after="16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b/>
          <w:bCs/>
          <w:color w:val="000000"/>
          <w:lang w:eastAsia="en-US"/>
        </w:rPr>
        <w:t>От 63 до 81 балла</w:t>
      </w:r>
      <w:r w:rsidRPr="00F23460">
        <w:rPr>
          <w:rFonts w:eastAsiaTheme="minorHAnsi"/>
          <w:color w:val="000000"/>
          <w:lang w:eastAsia="en-US"/>
        </w:rPr>
        <w:t> - высокая эмпатийность. Вы чувствительны к нуждам и проблемам окружающих, великодушны, склонны многое им прощать. С неподдельным интересом относитесь к людям. Вам нравится «читать» их лица и «заглядывать» в их будущее. Вы эмоционально отзывчивы, общительны, быстро устанавливаете контакты и находите общий язык. Должно быть, и дети тянутся к Вам. Окружающие ценят Вас за душевность. Вы стараетесь не допускать конфликты и находить компромиссные решения. Хорошо переносите критику в свой адрес. В оценке событий больше доверяете своим чувствам и интуиции, чем аналитическим выводам. Предпочитаете работать с людьми, нежели в одиночку. Постоянно нуждаетесь в социальном одобрении своих действий. При всех перечисленных качествах Вы не всегда аккуратны в точной и кропотливой работе. Не стоит особого труда вывести Вас из равновесия.</w:t>
      </w:r>
    </w:p>
    <w:p w14:paraId="6178E586" w14:textId="77777777" w:rsidR="00F23460" w:rsidRPr="00F23460" w:rsidRDefault="00F23460" w:rsidP="00F23460">
      <w:pPr>
        <w:spacing w:after="16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b/>
          <w:bCs/>
          <w:color w:val="000000"/>
          <w:lang w:eastAsia="en-US"/>
        </w:rPr>
        <w:t>От 37 до 62 баллов</w:t>
      </w:r>
      <w:r w:rsidRPr="00F23460">
        <w:rPr>
          <w:rFonts w:eastAsiaTheme="minorHAnsi"/>
          <w:color w:val="000000"/>
          <w:lang w:eastAsia="en-US"/>
        </w:rPr>
        <w:t xml:space="preserve"> - нормальный уровень эмпатийности, присущий подавляющему большинству людей. Окружающие не могут назвать Вас «толстокожим», но в то же время Вы не относитесь к числу особо чувствительных лиц. В межличностных отношениях более склонны судить о других по их поступкам, чем доверять своим личным впечатлениям. Вам не чужды эмоциональные проявления, но в большинстве своем они находятся под самоконтролем. В общении внимательны, стараетесь понять больше, чем сказано словами, но при излишнем излиянии чувств собеседника теряете терпение. Предпочитаете деликатно </w:t>
      </w:r>
      <w:r w:rsidRPr="00F23460">
        <w:rPr>
          <w:rFonts w:eastAsiaTheme="minorHAnsi"/>
          <w:color w:val="000000"/>
          <w:lang w:eastAsia="en-US"/>
        </w:rPr>
        <w:lastRenderedPageBreak/>
        <w:t>не высказывать свою точку зрения, не будучи уверенным, что она будет принята. При чтении художественных произведений и просмотре фильмов чаще следите за действием, чем за переживаниями героев. Затрудняетесь прогнозировать развитие отношений между людьми, поэтому, случается, их поступки оказываются для Вас неожиданными. У Вас нет раскованности чувств и это мешает Вашему полноценному восприятию людей.</w:t>
      </w:r>
    </w:p>
    <w:p w14:paraId="760A36D2" w14:textId="77777777" w:rsidR="00F23460" w:rsidRPr="00F23460" w:rsidRDefault="00F23460" w:rsidP="00F23460">
      <w:pPr>
        <w:spacing w:after="16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b/>
          <w:bCs/>
          <w:color w:val="000000"/>
          <w:lang w:eastAsia="en-US"/>
        </w:rPr>
        <w:t>12 - 36 баллов</w:t>
      </w:r>
      <w:r w:rsidRPr="00F23460">
        <w:rPr>
          <w:rFonts w:eastAsiaTheme="minorHAnsi"/>
          <w:color w:val="000000"/>
          <w:lang w:eastAsia="en-US"/>
        </w:rPr>
        <w:t> - низкий уровень эмпатийности. Вы испытываете затруднения в установлении контактов с людьми, неуютно чувствуете себя в шумной компании. Эмоциональные проявления в поступках окружающих подчас кажутся Вам непонятными и лишенными смысла. Отдаете предпочтение уединенным занятиям конкретным делом, а не работе с людьми. Вы — сторонник точных формулировок и рациональных решений. Вероятно, у Вас мало друзей, а тех, кто есть, цените больше за деловые качества и ясный ум, чем за чуткость и отзывчивость. Люди платят Вам тем же: случаются моменты, когда Вы чувствуете свою отчужденность; окружающие не слишком жалуют Вас своим вниманием. Но это исправимо, если Вы раскроете свой панцирь и станете пристальнее всматриваться в поведение своих близких и принимать их потребности как свои.</w:t>
      </w:r>
    </w:p>
    <w:p w14:paraId="00E5FAC6" w14:textId="77777777" w:rsidR="00F23460" w:rsidRPr="00F23460" w:rsidRDefault="00F23460" w:rsidP="00F23460">
      <w:pPr>
        <w:spacing w:after="160"/>
        <w:jc w:val="both"/>
        <w:rPr>
          <w:rFonts w:eastAsiaTheme="minorHAnsi"/>
          <w:color w:val="000000"/>
          <w:lang w:eastAsia="en-US"/>
        </w:rPr>
      </w:pPr>
      <w:r w:rsidRPr="00F23460">
        <w:rPr>
          <w:rFonts w:eastAsiaTheme="minorHAnsi"/>
          <w:b/>
          <w:bCs/>
          <w:color w:val="000000"/>
          <w:lang w:eastAsia="en-US"/>
        </w:rPr>
        <w:t>11 баллов и менее</w:t>
      </w:r>
      <w:r w:rsidRPr="00F23460">
        <w:rPr>
          <w:rFonts w:eastAsiaTheme="minorHAnsi"/>
          <w:color w:val="000000"/>
          <w:lang w:eastAsia="en-US"/>
        </w:rPr>
        <w:t> - очень низкий уровень. Эмпатийные тенденции личности не развиты. Затрудняетесь первым начать разговор, держитесь особняком среди сослуживцев. Особенно трудны контакты с детьми и лицами, которые намного старше Вас. В межличностных отношениях нередко оказываетесь в неуклюжем положении. Во многом не находите взаимопонимания с окружающими. Любите острые ощущения, спортивные состязания предпочитаете искусству. В деятельности слишком центрированы на себе. Вы можете быть очень продуктивны в индивидуальной работе, во взаимодействии же с другими не всегда выгладите в лучшем свете. С иронией относитесь к сентиментальным проявлениям. Болезненно переносите критику в свой адрес, хотя можете на нее бурно не реагировать. Вам необходима гимнастика чувств.</w:t>
      </w:r>
    </w:p>
    <w:p w14:paraId="7CC8E051" w14:textId="5C9FDA62" w:rsidR="0040344D" w:rsidRDefault="0040344D" w:rsidP="00F23460">
      <w:pPr>
        <w:spacing w:after="160"/>
        <w:rPr>
          <w:rFonts w:eastAsiaTheme="minorHAnsi"/>
        </w:rPr>
      </w:pPr>
    </w:p>
    <w:p w14:paraId="7B89CFBE" w14:textId="3DB8D1B7" w:rsidR="00F23460" w:rsidRPr="00F23460" w:rsidRDefault="00F23460" w:rsidP="00F23460">
      <w:pPr>
        <w:spacing w:after="160"/>
        <w:rPr>
          <w:rFonts w:eastAsiaTheme="minorHAnsi"/>
        </w:rPr>
      </w:pPr>
      <w:r>
        <w:rPr>
          <w:rFonts w:eastAsiaTheme="minorHAnsi"/>
        </w:rPr>
        <w:t>Благодарю за работу.</w:t>
      </w:r>
    </w:p>
    <w:sectPr w:rsidR="00F23460" w:rsidRPr="00F2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9"/>
    <w:multiLevelType w:val="multilevel"/>
    <w:tmpl w:val="E8A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7"/>
    <w:multiLevelType w:val="multilevel"/>
    <w:tmpl w:val="00000016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9"/>
    <w:multiLevelType w:val="multilevel"/>
    <w:tmpl w:val="00000018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B"/>
    <w:multiLevelType w:val="multilevel"/>
    <w:tmpl w:val="0000001A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D"/>
    <w:multiLevelType w:val="multilevel"/>
    <w:tmpl w:val="0000001C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F"/>
    <w:multiLevelType w:val="multilevel"/>
    <w:tmpl w:val="0000001E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21"/>
    <w:multiLevelType w:val="multilevel"/>
    <w:tmpl w:val="00000020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23"/>
    <w:multiLevelType w:val="multilevel"/>
    <w:tmpl w:val="00000022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25"/>
    <w:multiLevelType w:val="multilevel"/>
    <w:tmpl w:val="00000024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7"/>
    <w:multiLevelType w:val="multilevel"/>
    <w:tmpl w:val="00000026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9"/>
    <w:multiLevelType w:val="multilevel"/>
    <w:tmpl w:val="00000028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0000002B"/>
    <w:multiLevelType w:val="multilevel"/>
    <w:tmpl w:val="0000002A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0000002D"/>
    <w:multiLevelType w:val="multilevel"/>
    <w:tmpl w:val="0000002C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0000002F"/>
    <w:multiLevelType w:val="multilevel"/>
    <w:tmpl w:val="0000002E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00000031"/>
    <w:multiLevelType w:val="multilevel"/>
    <w:tmpl w:val="00000030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2" w15:restartNumberingAfterBreak="0">
    <w:nsid w:val="00000033"/>
    <w:multiLevelType w:val="multilevel"/>
    <w:tmpl w:val="00000032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00000035"/>
    <w:multiLevelType w:val="multilevel"/>
    <w:tmpl w:val="00000034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4" w15:restartNumberingAfterBreak="0">
    <w:nsid w:val="00000037"/>
    <w:multiLevelType w:val="multilevel"/>
    <w:tmpl w:val="00000036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5" w15:restartNumberingAfterBreak="0">
    <w:nsid w:val="00000039"/>
    <w:multiLevelType w:val="multilevel"/>
    <w:tmpl w:val="00000038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6" w15:restartNumberingAfterBreak="0">
    <w:nsid w:val="0000003B"/>
    <w:multiLevelType w:val="multilevel"/>
    <w:tmpl w:val="0000003A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7" w15:restartNumberingAfterBreak="0">
    <w:nsid w:val="0000003D"/>
    <w:multiLevelType w:val="multilevel"/>
    <w:tmpl w:val="0000003C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0000003F"/>
    <w:multiLevelType w:val="multilevel"/>
    <w:tmpl w:val="0000003E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00000041"/>
    <w:multiLevelType w:val="multilevel"/>
    <w:tmpl w:val="00000040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00000043"/>
    <w:multiLevelType w:val="multilevel"/>
    <w:tmpl w:val="00000042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1" w15:restartNumberingAfterBreak="0">
    <w:nsid w:val="00000045"/>
    <w:multiLevelType w:val="multilevel"/>
    <w:tmpl w:val="00000044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2" w15:restartNumberingAfterBreak="0">
    <w:nsid w:val="00000047"/>
    <w:multiLevelType w:val="multilevel"/>
    <w:tmpl w:val="00000046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3" w15:restartNumberingAfterBreak="0">
    <w:nsid w:val="00000049"/>
    <w:multiLevelType w:val="multilevel"/>
    <w:tmpl w:val="00000048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4" w15:restartNumberingAfterBreak="0">
    <w:nsid w:val="0000004B"/>
    <w:multiLevelType w:val="multilevel"/>
    <w:tmpl w:val="0000004A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0000004D"/>
    <w:multiLevelType w:val="multilevel"/>
    <w:tmpl w:val="0000004C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6" w15:restartNumberingAfterBreak="0">
    <w:nsid w:val="0000004F"/>
    <w:multiLevelType w:val="multilevel"/>
    <w:tmpl w:val="0000004E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7" w15:restartNumberingAfterBreak="0">
    <w:nsid w:val="00000051"/>
    <w:multiLevelType w:val="multilevel"/>
    <w:tmpl w:val="00000050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8" w15:restartNumberingAfterBreak="0">
    <w:nsid w:val="00000053"/>
    <w:multiLevelType w:val="multilevel"/>
    <w:tmpl w:val="00000052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9" w15:restartNumberingAfterBreak="0">
    <w:nsid w:val="00000055"/>
    <w:multiLevelType w:val="multilevel"/>
    <w:tmpl w:val="00000054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0" w15:restartNumberingAfterBreak="0">
    <w:nsid w:val="00000057"/>
    <w:multiLevelType w:val="multilevel"/>
    <w:tmpl w:val="00000056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1" w15:restartNumberingAfterBreak="0">
    <w:nsid w:val="00000059"/>
    <w:multiLevelType w:val="multilevel"/>
    <w:tmpl w:val="00000058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2" w15:restartNumberingAfterBreak="0">
    <w:nsid w:val="0000005B"/>
    <w:multiLevelType w:val="multilevel"/>
    <w:tmpl w:val="0000005A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3" w15:restartNumberingAfterBreak="0">
    <w:nsid w:val="0000005D"/>
    <w:multiLevelType w:val="multilevel"/>
    <w:tmpl w:val="0000005C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4" w15:restartNumberingAfterBreak="0">
    <w:nsid w:val="0000005F"/>
    <w:multiLevelType w:val="multilevel"/>
    <w:tmpl w:val="0000005E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5" w15:restartNumberingAfterBreak="0">
    <w:nsid w:val="00000061"/>
    <w:multiLevelType w:val="multilevel"/>
    <w:tmpl w:val="00000060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6" w15:restartNumberingAfterBreak="0">
    <w:nsid w:val="00000063"/>
    <w:multiLevelType w:val="multilevel"/>
    <w:tmpl w:val="00000062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7" w15:restartNumberingAfterBreak="0">
    <w:nsid w:val="00000065"/>
    <w:multiLevelType w:val="multilevel"/>
    <w:tmpl w:val="00000064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8" w15:restartNumberingAfterBreak="0">
    <w:nsid w:val="00000067"/>
    <w:multiLevelType w:val="multilevel"/>
    <w:tmpl w:val="00000066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9" w15:restartNumberingAfterBreak="0">
    <w:nsid w:val="00000069"/>
    <w:multiLevelType w:val="multilevel"/>
    <w:tmpl w:val="00000068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50" w15:restartNumberingAfterBreak="0">
    <w:nsid w:val="4D5742F4"/>
    <w:multiLevelType w:val="hybridMultilevel"/>
    <w:tmpl w:val="91D05B74"/>
    <w:lvl w:ilvl="0" w:tplc="751085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51" w15:restartNumberingAfterBreak="0">
    <w:nsid w:val="5EA40222"/>
    <w:multiLevelType w:val="multilevel"/>
    <w:tmpl w:val="E75A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1"/>
  </w:num>
  <w:num w:numId="52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4E"/>
    <w:rsid w:val="00064ABB"/>
    <w:rsid w:val="00082279"/>
    <w:rsid w:val="0029684C"/>
    <w:rsid w:val="0040344D"/>
    <w:rsid w:val="00567DDE"/>
    <w:rsid w:val="00605B7C"/>
    <w:rsid w:val="00D973AB"/>
    <w:rsid w:val="00DE3655"/>
    <w:rsid w:val="00E152EE"/>
    <w:rsid w:val="00E2374E"/>
    <w:rsid w:val="00F2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B44D"/>
  <w15:chartTrackingRefBased/>
  <w15:docId w15:val="{DF06C8B8-6C2C-412D-B76C-0BCBD1A2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8227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9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пк</cp:lastModifiedBy>
  <cp:revision>7</cp:revision>
  <dcterms:created xsi:type="dcterms:W3CDTF">2023-02-19T14:13:00Z</dcterms:created>
  <dcterms:modified xsi:type="dcterms:W3CDTF">2024-01-11T18:05:00Z</dcterms:modified>
</cp:coreProperties>
</file>